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4cd3" w14:textId="91f4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Қазалы аудандық Мәслихатының 2011 жылғы 20 желтоқсандағы ХХХXIV сессиясының N 333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2012 жылғы 17 мамырдағы N 33 шешімі. Қызылорда облысының Әділет департаментінде 2012 жылы 18 мамырда N 10-4-176 тіркелді. Қолданылу мерзімінің аяқталуына байланысты күші жойылды - (Қызылорда облысы Қазалы аудандық мәслихатының 2013 жылғы 31 қаңтардағы N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31.01.2013 N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Қазалы аудандық Мәслихатының 2011 жылғы 20 желтоқсандағы ХХХХІV сессиясының (нормативтік құқықтық актілердің мемлекеттік тіркеу тізілімінде 2011 жылғы 30 желтоқсанда 10-4-165 нөмірімен тіркелген, аудандық "Қазалы" газетінің 2012 жылғы 18 қаңтардағы N 7-8 санында және 2012 жылғы 21 қаңтардағы N 9-12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333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- 7 635 676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1 100 372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- 5 932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6 516 771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7 755 957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- -221 004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221 004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жергілікті атқарушы органының 2012 жылға арналған резерві 13 775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екінші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үшінші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2012 жылдың 1-қаңтарына қалыптасқан бюджет қаражатының қалдығы есебінен 1818 мың теңге 467-003 "Мемлекеттік коммуналдық тұрғын үй қорының тұрғын үйін жобалау, салу және (немесе) сатып алу" бюджеттік бағдарламасына бағытталсын;";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бюджеттік бағдарламалар бойынша сомалар азайтылсын: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"Қаладағы аудан, аудандық маңызы бар қаланың, кент, ауыл (село), ауылдық (селолық) округ әкімінің қызметін қамтамасыз ету жөніндегі қызметтер" 106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122-006 "Аудан (облыстық маңызы бар қала) ауқымындағы төтенше жағдайлардың алдын алу және оларды жою" 39 210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451-005 "Мемлекеттік атаулы әлеуметтік көмек" 3 900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123-009 "Елді мекендердің санитариясын қамтамасыз ету" 4 652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"Елді мекендерді абаттандыру мен көгалдандыру" 45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452-012 "Ауданның (облыстық маңызы бар қаланың) жергілікті атқарушы органының резерві" 7 469 мың теңгеге;";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бюджеттік бағдарламалар бойынша сомалар көбейтілсін: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122-003 "Мемлекеттік органның күрделі шығыстары" 4 240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"Жалпы білім беру" 13 306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467-005 "Коммуналдық шаруашылықты дамыту"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467-006 "Сумен жабдықтау және су бұру жүйесін дамыту" 1 995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455-009 "Тарихи-мәдени мұра ескерткіштерін сақтауды және оларға қол жетімділікті қамтамасыз ету"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465-001 "Жергілікті деңгейде денешынықтыру және спорт саласындағы мемлекеттік саясатты іске асыру жөніндегі қызметтер" 15 358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462-099 "Мамандарды әлеуметтік қолдау жөніндегі шараларды іске асыру" 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467-010 "Ауыл шаруашылығы объектілерін дамыту"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473-007 "Қаңғыбас иттер мен мысықтарды аулауды және жоюды ұйымдастыру"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123-013 "Аудандық маңызы бар қалаларда, кенттерде, ауылдарда (селоларда), ауылдық (селолық) округтерде автомобиль жолдарының жұмыс істеуін қамтамасыз ету"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458-023 "Автомобиль жолдарының жұмыс істеуін қамтамасыз ету" 5 146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469-001 "Жергілікті деңгейде кәсіпкерлік пен өнеркәсіпті дамыту саласындағы мемлекеттік саясатты іске асыру жөніндегі қызметтер" 100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122-001 "Аудан (облыстық маңызы бар қала) әкімінің қызметін қамтамасыз ету жөніндегі қызметтер" 5 168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"Қаладағы аудан, аудандық маңызы бар қаланың, кент, ауыл (село), ауылдық (селолық) округ әкімінің қызметін қамтамасыз ету жөніндегі қызметтер" 23 883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464-009 "Мектепке дейінгі тәрбиелеу мен оқытуды қамтамасыз ету" 14 904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467-003 "Мемлекеттік коммуналдық тұрғын үй қорының тұрғын үйін жобалау, салу және (немесе) сатып алу" 4 077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"Елді мекендерді абаттандыру мен көгалдандыру" 11 730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465-006 "Аудандық (облыстық маңызы бар қалалық) деңгейде спорттық жарыстар өткiзу" 4 661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468-003 "Ауданның қала құрылысы даму аумағын және елді мекендердің бас жоспарлары схемаларын әзірлеу" 19 339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бірінші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468-001 "Жергілікті деңгейде сәулет және қала құрылысы саласындағы мемлекеттік саясатты іске асыру жөніндегі қызметтер" бюджеттік бағдарламасы 849 мың теңгеге азайтылып, 469-001 "Жергілікті деңгейде кәсіпкерлік пен өнеркәсіпті дамыту саласындағы мемлекеттік саясатты іске асыру жөніндегі қызметтер" бюджеттік бағдарламасы 849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"Қаладағы аудан, аудандық маңызы бар қаланың, кент, ауыл (село), ауылдық (селолық) округ әкімінің қызметін қамтамасыз ету жөніндегі қызметтер" бюджеттік бағдарламасы 1 035 мың теңгеге азайтылып, 458-001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бюджеттік бағдарламасы 1035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122-001 "Аудан (облыстық маңызы бар қала) әкімінің қызметін қамтамасыз ету жөніндегі қызметтер" бюджеттік бағдарламасы 500 мың теңгеге азайтылып, 122-003 "Мемлекеттік органдардың күрделі шығыстары" бюджеттік бағдарламасы 500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464-001 "Жергілікті деңгейде білім беру саласындағы мемлекеттік саясатты іске асыру жөніндегі қызметтер" бюджеттік бағдарламасы 778 мың теңгеге азайтылып, 464-012 "Мемлекеттік органның күрделі шығыстары" бюджеттік бағдарламасы 778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451-007 "Жергілікті өкілетті органдардың шешімі бойынша мұқтаж азаматтардың жекелеген топтарына әлеуметтік көмек" бюджеттік бағдарламасы 324 мың теңгеге азайтылып, 451-011 "Жәрдемақыларды және басқа да әлеуметтік төлемдерді есептеу, төлеу мен жеткізу бойынша қызметтерге ақы төлеу" бюджеттік бағдарламасы 324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"Елді мекендерді абаттандыру мен көгалдандыру" бюджеттік бағдарламасы 35300 мың теңгеге азайтылып, 458-015 "Елді мекендердің көшелерін жарықтандыру" бюджеттік бағдарламасы 24300 мың теңгеге, 455-003 "Мәдени-демалыс жұмысын қолдау" бюджеттік бағдарламасы 11000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456-006 "Мемлекеттік органдардың күрделі шығыстары" бюджеттік бағдарламасы 102 мың теңгеге азайтылып, 456-001 "Жергілікті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қызметтер" бюджеттік бағдарламасы 102 мың теңгеге көбейтілсін;";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"17" мамырдағы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сессиясының N 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"20" желтоқсандағы ХХХХІV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333 шешіміне 1-қосымша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06"/>
        <w:gridCol w:w="625"/>
        <w:gridCol w:w="7944"/>
        <w:gridCol w:w="171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7635676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1100372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465513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8262 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992"/>
        <w:gridCol w:w="907"/>
        <w:gridCol w:w="6787"/>
        <w:gridCol w:w="2047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7755957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480432</w:t>
            </w:r>
          </w:p>
        </w:tc>
      </w:tr>
      <w:tr>
        <w:trPr>
          <w:trHeight w:val="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</w:t>
            </w:r>
          </w:p>
        </w:tc>
      </w:tr>
      <w:tr>
        <w:trPr>
          <w:trHeight w:val="1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98909</w:t>
            </w:r>
          </w:p>
        </w:tc>
      </w:tr>
      <w:tr>
        <w:trPr>
          <w:trHeight w:val="1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302693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302693</w:t>
            </w:r>
          </w:p>
        </w:tc>
      </w:tr>
      <w:tr>
        <w:trPr>
          <w:trHeight w:val="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4745595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505578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499163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4169295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3999631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70722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1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456990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402909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82162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54081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919291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аббаттандыру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72763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48388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442250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83811</w:t>
            </w:r>
          </w:p>
        </w:tc>
      </w:tr>
      <w:tr>
        <w:trPr>
          <w:trHeight w:val="1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160732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160332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114265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487170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483433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-221004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"17" мамырдағы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сессиясының N 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"20" желтоқсандағы ХХХХІV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333 шешіміне 5-қосымша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73"/>
        <w:gridCol w:w="773"/>
        <w:gridCol w:w="104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Бiлiм беру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"17" мамырдағы кезектен тыс 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"20" желтоқсандағы ХХХХІV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333 шешіміне 6-қосымша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Қала, кент, ауылдық округі әкімі аппараттары бюджеттік бағдарлама әкімшілері бойынша 2012 жылға арналған жеке жоспарларының қаржылар көлемі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/мың теңге/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805"/>
        <w:gridCol w:w="1783"/>
        <w:gridCol w:w="1881"/>
        <w:gridCol w:w="920"/>
        <w:gridCol w:w="1697"/>
        <w:gridCol w:w="920"/>
        <w:gridCol w:w="1266"/>
        <w:gridCol w:w="1331"/>
        <w:gridCol w:w="748"/>
        <w:gridCol w:w="1439"/>
        <w:gridCol w:w="2389"/>
      </w:tblGrid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бағдарламалар бойынша
</w:t>
            </w:r>
          </w:p>
        </w:tc>
      </w:tr>
      <w:tr>
        <w:trPr>
          <w:trHeight w:val="4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396847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302693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43837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