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da22" w14:textId="744d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Қазалы аудандық мәслихатының 2011 жылғы 20 желтоқсандағы XXXXIV сессиясының N 333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2012 жылғы 03 қарашадағы N 51 шешімі. Қызылорда облысының Әділет департаментінде 2012 жылы 06 қарашада N 4334 тіркелді. Қолданылу мерзімінің аяқталуына байланысты күші жойылды - (Қызылорда облысы Қазалы аудандық мәслихатының 2013 жылғы 31 қаңтардағы N 42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Қазалы аудандық мәслихатының 31.01.2013 N 42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Қазалы аудандық Мәслихатының 2011 жылғы 20 желтоқсандағы ХХХХІV сессиясының (нормативтік құқықтық актілердің мемлекеттік тіркеу тізілімінде 2011 жылғы 30 желтоқсанда 10-4-165 нөмірімен тіркелген, аудандық "Қазалы" газетінің 2012 жылғы 18 қаңтардағы N 7-8 санында және 2012 жылғы 21 қаңтардағы N 9-12 сандарында жарияланған) </w:t>
      </w:r>
      <w:r>
        <w:rPr>
          <w:rFonts w:ascii="Times New Roman"/>
          <w:b w:val="false"/>
          <w:i w:val="false"/>
          <w:color w:val="000000"/>
          <w:sz w:val="28"/>
        </w:rPr>
        <w:t>N 333 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2012 жылға мынадай көлемде бекітілсін:</w:t>
      </w:r>
      <w:r>
        <w:br/>
      </w:r>
      <w:r>
        <w:rPr>
          <w:rFonts w:ascii="Times New Roman"/>
          <w:b w:val="false"/>
          <w:i w:val="false"/>
          <w:color w:val="000000"/>
          <w:sz w:val="28"/>
        </w:rPr>
        <w:t>
      1) кірістер - 7 768 020 мың теңге, оның ішінде:</w:t>
      </w:r>
      <w:r>
        <w:br/>
      </w:r>
      <w:r>
        <w:rPr>
          <w:rFonts w:ascii="Times New Roman"/>
          <w:b w:val="false"/>
          <w:i w:val="false"/>
          <w:color w:val="000000"/>
          <w:sz w:val="28"/>
        </w:rPr>
        <w:t>
      салықтық түсімдер – 1 150 705 мың теңге;</w:t>
      </w:r>
      <w:r>
        <w:br/>
      </w:r>
      <w:r>
        <w:rPr>
          <w:rFonts w:ascii="Times New Roman"/>
          <w:b w:val="false"/>
          <w:i w:val="false"/>
          <w:color w:val="000000"/>
          <w:sz w:val="28"/>
        </w:rPr>
        <w:t>
      салықтық емес түсімдер - 6 932 мың теңге;</w:t>
      </w:r>
      <w:r>
        <w:br/>
      </w:r>
      <w:r>
        <w:rPr>
          <w:rFonts w:ascii="Times New Roman"/>
          <w:b w:val="false"/>
          <w:i w:val="false"/>
          <w:color w:val="000000"/>
          <w:sz w:val="28"/>
        </w:rPr>
        <w:t>
      негізгі капиталды сатудан түсетін түсімдер - 10 607 мың теңге;</w:t>
      </w:r>
      <w:r>
        <w:br/>
      </w:r>
      <w:r>
        <w:rPr>
          <w:rFonts w:ascii="Times New Roman"/>
          <w:b w:val="false"/>
          <w:i w:val="false"/>
          <w:color w:val="000000"/>
          <w:sz w:val="28"/>
        </w:rPr>
        <w:t>
      трансферттердің түсімдері – 6 599 776 мың теңге;</w:t>
      </w:r>
      <w:r>
        <w:br/>
      </w:r>
      <w:r>
        <w:rPr>
          <w:rFonts w:ascii="Times New Roman"/>
          <w:b w:val="false"/>
          <w:i w:val="false"/>
          <w:color w:val="000000"/>
          <w:sz w:val="28"/>
        </w:rPr>
        <w:t>
      2) шығындар – 7 882 868 мың теңге;</w:t>
      </w:r>
      <w:r>
        <w:br/>
      </w:r>
      <w:r>
        <w:rPr>
          <w:rFonts w:ascii="Times New Roman"/>
          <w:b w:val="false"/>
          <w:i w:val="false"/>
          <w:color w:val="000000"/>
          <w:sz w:val="28"/>
        </w:rPr>
        <w:t>
      3) таза бюджеттік кредит беру – 98 723 мың теңге;</w:t>
      </w:r>
      <w:r>
        <w:br/>
      </w:r>
      <w:r>
        <w:rPr>
          <w:rFonts w:ascii="Times New Roman"/>
          <w:b w:val="false"/>
          <w:i w:val="false"/>
          <w:color w:val="000000"/>
          <w:sz w:val="28"/>
        </w:rPr>
        <w:t>
      бюджеттік кредиттер – 106 788 мың теңге;</w:t>
      </w:r>
      <w:r>
        <w:br/>
      </w:r>
      <w:r>
        <w:rPr>
          <w:rFonts w:ascii="Times New Roman"/>
          <w:b w:val="false"/>
          <w:i w:val="false"/>
          <w:color w:val="000000"/>
          <w:sz w:val="28"/>
        </w:rPr>
        <w:t>
      бюджеттік кредиттерді өтеу – 8 065 мың теңге;</w:t>
      </w:r>
      <w:r>
        <w:br/>
      </w:r>
      <w:r>
        <w:rPr>
          <w:rFonts w:ascii="Times New Roman"/>
          <w:b w:val="false"/>
          <w:i w:val="false"/>
          <w:color w:val="000000"/>
          <w:sz w:val="28"/>
        </w:rPr>
        <w:t>
      4) қаржы активтерімен жасалатын операциялар бойынша сальдо –    7 433 мың теңге;</w:t>
      </w:r>
      <w:r>
        <w:br/>
      </w:r>
      <w:r>
        <w:rPr>
          <w:rFonts w:ascii="Times New Roman"/>
          <w:b w:val="false"/>
          <w:i w:val="false"/>
          <w:color w:val="000000"/>
          <w:sz w:val="28"/>
        </w:rPr>
        <w:t>
      қаржы активтерін сатып алу – 7 433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-221 004 мың теңге;</w:t>
      </w:r>
      <w:r>
        <w:br/>
      </w:r>
      <w:r>
        <w:rPr>
          <w:rFonts w:ascii="Times New Roman"/>
          <w:b w:val="false"/>
          <w:i w:val="false"/>
          <w:color w:val="000000"/>
          <w:sz w:val="28"/>
        </w:rPr>
        <w:t>
      6) бюджет тапшылығын қаржыландыру (профицитін пайдалану) –      221 004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Ауданның жергілікті атқарушы органының 2012 жылға арналған резерві 16 775 мың теңге;";</w:t>
      </w:r>
      <w:r>
        <w:br/>
      </w:r>
      <w:r>
        <w:rPr>
          <w:rFonts w:ascii="Times New Roman"/>
          <w:b w:val="false"/>
          <w:i w:val="false"/>
          <w:color w:val="000000"/>
          <w:sz w:val="28"/>
        </w:rPr>
        <w:t>
</w:t>
      </w:r>
      <w:r>
        <w:rPr>
          <w:rFonts w:ascii="Times New Roman"/>
          <w:b w:val="false"/>
          <w:i w:val="false"/>
          <w:color w:val="000000"/>
          <w:sz w:val="28"/>
        </w:rPr>
        <w:t>
      10-тармақтың:</w:t>
      </w:r>
      <w:r>
        <w:br/>
      </w:r>
      <w:r>
        <w:rPr>
          <w:rFonts w:ascii="Times New Roman"/>
          <w:b w:val="false"/>
          <w:i w:val="false"/>
          <w:color w:val="000000"/>
          <w:sz w:val="28"/>
        </w:rPr>
        <w:t>
      </w:t>
      </w:r>
      <w:r>
        <w:rPr>
          <w:rFonts w:ascii="Times New Roman"/>
          <w:b w:val="false"/>
          <w:i w:val="false"/>
          <w:color w:val="000000"/>
          <w:sz w:val="28"/>
        </w:rPr>
        <w:t>2) тармақшасының</w:t>
      </w:r>
      <w:r>
        <w:rPr>
          <w:rFonts w:ascii="Times New Roman"/>
          <w:b w:val="false"/>
          <w:i w:val="false"/>
          <w:color w:val="000000"/>
          <w:sz w:val="28"/>
        </w:rPr>
        <w:t xml:space="preserve"> бірінші, екінші, үшінші, төртінші, бесінші, жетінші, тоғызыншы, оныншы, он үшінші абзацтары мынадай мазмұнда жазылсын:</w:t>
      </w:r>
      <w:r>
        <w:br/>
      </w:r>
      <w:r>
        <w:rPr>
          <w:rFonts w:ascii="Times New Roman"/>
          <w:b w:val="false"/>
          <w:i w:val="false"/>
          <w:color w:val="000000"/>
          <w:sz w:val="28"/>
        </w:rPr>
        <w:t>
      "123-001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 2 636 мың теңге;</w:t>
      </w:r>
      <w:r>
        <w:br/>
      </w:r>
      <w:r>
        <w:rPr>
          <w:rFonts w:ascii="Times New Roman"/>
          <w:b w:val="false"/>
          <w:i w:val="false"/>
          <w:color w:val="000000"/>
          <w:sz w:val="28"/>
        </w:rPr>
        <w:t>
      122-006 "Аудан (облыстық маңызы бар қала) ауқымындағы төтенше жағдайлардың алдын алу және оларды жою" бюджеттік бағдарламасы 69 266 мың теңге;</w:t>
      </w:r>
      <w:r>
        <w:br/>
      </w:r>
      <w:r>
        <w:rPr>
          <w:rFonts w:ascii="Times New Roman"/>
          <w:b w:val="false"/>
          <w:i w:val="false"/>
          <w:color w:val="000000"/>
          <w:sz w:val="28"/>
        </w:rPr>
        <w:t>
      451-005 "Мемлекеттік атаулы әлеуметтік көмек" бюджеттік бағдарламасы 16 927 мың теңге;</w:t>
      </w:r>
      <w:r>
        <w:br/>
      </w:r>
      <w:r>
        <w:rPr>
          <w:rFonts w:ascii="Times New Roman"/>
          <w:b w:val="false"/>
          <w:i w:val="false"/>
          <w:color w:val="000000"/>
          <w:sz w:val="28"/>
        </w:rPr>
        <w:t>
      123-009 "Елді мекендердің санитариясын қамтамасыз ету" бюджеттік бағдарламасы 4 791 мың теңге;</w:t>
      </w:r>
      <w:r>
        <w:br/>
      </w:r>
      <w:r>
        <w:rPr>
          <w:rFonts w:ascii="Times New Roman"/>
          <w:b w:val="false"/>
          <w:i w:val="false"/>
          <w:color w:val="000000"/>
          <w:sz w:val="28"/>
        </w:rPr>
        <w:t>
      123-011 "Елді мекендерді абаттандыру мен көгалдандыру" бюджеттік бағдарламасы 1 445 мың теңге;</w:t>
      </w:r>
      <w:r>
        <w:br/>
      </w:r>
      <w:r>
        <w:rPr>
          <w:rFonts w:ascii="Times New Roman"/>
          <w:b w:val="false"/>
          <w:i w:val="false"/>
          <w:color w:val="000000"/>
          <w:sz w:val="28"/>
        </w:rPr>
        <w:t>
      464-003 "Жалпы білім беру" бюджеттік бағдарламасы 5 164 мың теңге;</w:t>
      </w:r>
      <w:r>
        <w:br/>
      </w:r>
      <w:r>
        <w:rPr>
          <w:rFonts w:ascii="Times New Roman"/>
          <w:b w:val="false"/>
          <w:i w:val="false"/>
          <w:color w:val="000000"/>
          <w:sz w:val="28"/>
        </w:rPr>
        <w:t>
      451-010 "Үйден тәрбиеленіп оқытылатын мүгедек балаларды материалдық қамтамасыз ету" бюджеттік бағдарламасы 627 мың теңге;</w:t>
      </w:r>
      <w:r>
        <w:br/>
      </w:r>
      <w:r>
        <w:rPr>
          <w:rFonts w:ascii="Times New Roman"/>
          <w:b w:val="false"/>
          <w:i w:val="false"/>
          <w:color w:val="000000"/>
          <w:sz w:val="28"/>
        </w:rPr>
        <w:t>
      451-016 "18 жасқа дейінгі балаларға мемлекеттік жәрдемақылар" бюджеттік бағдарламасы 42 000 мың теңге;</w:t>
      </w:r>
      <w:r>
        <w:br/>
      </w:r>
      <w:r>
        <w:rPr>
          <w:rFonts w:ascii="Times New Roman"/>
          <w:b w:val="false"/>
          <w:i w:val="false"/>
          <w:color w:val="000000"/>
          <w:sz w:val="28"/>
        </w:rPr>
        <w:t>
      467-020 "Тұрғын үй сатып алу" бюджеттік бағдарламасы 1 600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w:t>
      </w:r>
      <w:r>
        <w:rPr>
          <w:rFonts w:ascii="Times New Roman"/>
          <w:b w:val="false"/>
          <w:i w:val="false"/>
          <w:color w:val="000000"/>
          <w:sz w:val="28"/>
        </w:rPr>
        <w:t xml:space="preserve"> он төртінші, он бесінші, он алтыншы, он жетінші, он сегізінші, он тоғызыншы, жиырмасыншы, жиырма бірінші, жиырма екінші, жиырма үшінші, жиырма төртінші, жиырма бесінші, жиырма алтыншы, жиырма жетінші, жиырма сегізінші, жиырма тоғызыншы, отызыншы, отыз бірінші, отыз екінші, отыз үшінші абзацтармен толықтырылсын:</w:t>
      </w:r>
      <w:r>
        <w:br/>
      </w:r>
      <w:r>
        <w:rPr>
          <w:rFonts w:ascii="Times New Roman"/>
          <w:b w:val="false"/>
          <w:i w:val="false"/>
          <w:color w:val="000000"/>
          <w:sz w:val="28"/>
        </w:rPr>
        <w:t>
      122-001 "Аудан (облыстық маңызы бар қала) әкімінің қызметін қамтамасыз ету жөніндегі қызметтер" бюджеттік бағдарламасы 2820 мың теңге;</w:t>
      </w:r>
      <w:r>
        <w:br/>
      </w:r>
      <w:r>
        <w:rPr>
          <w:rFonts w:ascii="Times New Roman"/>
          <w:b w:val="false"/>
          <w:i w:val="false"/>
          <w:color w:val="000000"/>
          <w:sz w:val="28"/>
        </w:rPr>
        <w:t>
      122-003 "Мемлекеттік органның күрделі шығыстары" бюджеттік бағдарламасы 391 мың теңге;</w:t>
      </w:r>
      <w:r>
        <w:br/>
      </w:r>
      <w:r>
        <w:rPr>
          <w:rFonts w:ascii="Times New Roman"/>
          <w:b w:val="false"/>
          <w:i w:val="false"/>
          <w:color w:val="000000"/>
          <w:sz w:val="28"/>
        </w:rPr>
        <w:t>
      452-010 "Жекешелендіру, коммуналдық меншікті басқару, жекешелендіруден кейінгі қызмет және осыған байланысты дауларды реттеу" бюджеттік бағдарламасы 180 мың теңге;</w:t>
      </w:r>
      <w:r>
        <w:br/>
      </w:r>
      <w:r>
        <w:rPr>
          <w:rFonts w:ascii="Times New Roman"/>
          <w:b w:val="false"/>
          <w:i w:val="false"/>
          <w:color w:val="000000"/>
          <w:sz w:val="28"/>
        </w:rPr>
        <w:t>
      122-005 "Жалпыға бірдей әскери міндетті атқару шеңберіндегі іс-шаралар" бюджеттік бағдарламасы 420 мың теңге;</w:t>
      </w:r>
      <w:r>
        <w:br/>
      </w:r>
      <w:r>
        <w:rPr>
          <w:rFonts w:ascii="Times New Roman"/>
          <w:b w:val="false"/>
          <w:i w:val="false"/>
          <w:color w:val="000000"/>
          <w:sz w:val="28"/>
        </w:rPr>
        <w:t>
      458-021 "Елді мекендерде жол жүрісі қауіпсіздігін қамтамасыз ету" бюджеттік бағдарламасы 74 мың теңге;</w:t>
      </w:r>
      <w:r>
        <w:br/>
      </w:r>
      <w:r>
        <w:rPr>
          <w:rFonts w:ascii="Times New Roman"/>
          <w:b w:val="false"/>
          <w:i w:val="false"/>
          <w:color w:val="000000"/>
          <w:sz w:val="28"/>
        </w:rPr>
        <w:t>
      464-001 "Жергілікті деңгейде білім беру саласындағы мемлекеттік саясатты іске асыру жөніндегі қызметтер" бюджеттік бағдарламасы 316 мың теңге;</w:t>
      </w:r>
      <w:r>
        <w:br/>
      </w:r>
      <w:r>
        <w:rPr>
          <w:rFonts w:ascii="Times New Roman"/>
          <w:b w:val="false"/>
          <w:i w:val="false"/>
          <w:color w:val="000000"/>
          <w:sz w:val="28"/>
        </w:rPr>
        <w:t>
      123-002 "Ерекше жағдайларда сырқаты ауыр адамдарды дәрігерлік көмек көрсететін ең жақын денсаулық сақтау ұйымына жеткізуді ұйымдастыру" бюджеттік бағдарламасы 343 мың теңге;</w:t>
      </w:r>
      <w:r>
        <w:br/>
      </w:r>
      <w:r>
        <w:rPr>
          <w:rFonts w:ascii="Times New Roman"/>
          <w:b w:val="false"/>
          <w:i w:val="false"/>
          <w:color w:val="000000"/>
          <w:sz w:val="28"/>
        </w:rPr>
        <w:t>
      451-002 "Еңбекпен қамту бағдарламасы" бюджеттік бағдарламасы 35 мың теңге;</w:t>
      </w:r>
      <w:r>
        <w:br/>
      </w:r>
      <w:r>
        <w:rPr>
          <w:rFonts w:ascii="Times New Roman"/>
          <w:b w:val="false"/>
          <w:i w:val="false"/>
          <w:color w:val="000000"/>
          <w:sz w:val="28"/>
        </w:rPr>
        <w:t>
      451-004 "Ауылдық жерлерде тұратын және жұмыс істейтін әлеуметтік қамсыздандыру, мәдениет, спорт және және ветеринария ұйымдарының мамандарына, ауылдық жерді жұмыс істейтін білім берудің педагог қызметкерлеріне және мемлекеттік денсаулық сақтау сектор ұйымдарының медицина және фармацевтика қызметкерлеріне, Қазақстан Республикасының заңнамасына сәйкес отын сатып алу үшін берілетін біржолғы әлеуметтік көмек көрсету" бюджеттік бағдарламасы 1640 мың теңге;</w:t>
      </w:r>
      <w:r>
        <w:br/>
      </w:r>
      <w:r>
        <w:rPr>
          <w:rFonts w:ascii="Times New Roman"/>
          <w:b w:val="false"/>
          <w:i w:val="false"/>
          <w:color w:val="000000"/>
          <w:sz w:val="28"/>
        </w:rPr>
        <w:t>
      451-006 "Тұрғын үй көмегі" бюджеттік бағдарламасы 4048 мың теңге;</w:t>
      </w:r>
      <w:r>
        <w:br/>
      </w:r>
      <w:r>
        <w:rPr>
          <w:rFonts w:ascii="Times New Roman"/>
          <w:b w:val="false"/>
          <w:i w:val="false"/>
          <w:color w:val="000000"/>
          <w:sz w:val="28"/>
        </w:rPr>
        <w:t>
      451-014 "Мұқтаж азаматтарға үйде әлеуметтiк көмек көрсету" бюджеттік бағдарламасы 387 мың теңге;</w:t>
      </w:r>
      <w:r>
        <w:br/>
      </w:r>
      <w:r>
        <w:rPr>
          <w:rFonts w:ascii="Times New Roman"/>
          <w:b w:val="false"/>
          <w:i w:val="false"/>
          <w:color w:val="000000"/>
          <w:sz w:val="28"/>
        </w:rPr>
        <w:t>
      451-017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 бюджеттік бағдарламасы 2213 мың теңге;</w:t>
      </w:r>
      <w:r>
        <w:br/>
      </w:r>
      <w:r>
        <w:rPr>
          <w:rFonts w:ascii="Times New Roman"/>
          <w:b w:val="false"/>
          <w:i w:val="false"/>
          <w:color w:val="000000"/>
          <w:sz w:val="28"/>
        </w:rPr>
        <w:t>
      123-008 "Елді мекендердің көшелерін жарықтандыру" бюджеттік бағдарламасы 100 мың теңге;</w:t>
      </w:r>
      <w:r>
        <w:br/>
      </w:r>
      <w:r>
        <w:rPr>
          <w:rFonts w:ascii="Times New Roman"/>
          <w:b w:val="false"/>
          <w:i w:val="false"/>
          <w:color w:val="000000"/>
          <w:sz w:val="28"/>
        </w:rPr>
        <w:t>
      458-015 "Елді мекендердің көшелерін жарықтандыру" бюджеттік бағдарламасы 686 мың теңге;</w:t>
      </w:r>
      <w:r>
        <w:br/>
      </w:r>
      <w:r>
        <w:rPr>
          <w:rFonts w:ascii="Times New Roman"/>
          <w:b w:val="false"/>
          <w:i w:val="false"/>
          <w:color w:val="000000"/>
          <w:sz w:val="28"/>
        </w:rPr>
        <w:t>
      455-001 "Жергілікті деңгейде тілдерді және мәдениетті дамыту саласындағы мемлекеттік саясатты іске асыру жөніндегі қызметтер" бюджеттік бағдарламасы 84 мың теңге;</w:t>
      </w:r>
      <w:r>
        <w:br/>
      </w:r>
      <w:r>
        <w:rPr>
          <w:rFonts w:ascii="Times New Roman"/>
          <w:b w:val="false"/>
          <w:i w:val="false"/>
          <w:color w:val="000000"/>
          <w:sz w:val="28"/>
        </w:rPr>
        <w:t>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бюджеттік бағдарламасы 215 мың теңге;</w:t>
      </w:r>
      <w:r>
        <w:br/>
      </w:r>
      <w:r>
        <w:rPr>
          <w:rFonts w:ascii="Times New Roman"/>
          <w:b w:val="false"/>
          <w:i w:val="false"/>
          <w:color w:val="000000"/>
          <w:sz w:val="28"/>
        </w:rPr>
        <w:t>
      473-006 "Ауру жануарларды санитарлық союды ұйымдастыру" бюджеттік бағдарламасы 1000 мың теңге;</w:t>
      </w:r>
      <w:r>
        <w:br/>
      </w:r>
      <w:r>
        <w:rPr>
          <w:rFonts w:ascii="Times New Roman"/>
          <w:b w:val="false"/>
          <w:i w:val="false"/>
          <w:color w:val="000000"/>
          <w:sz w:val="28"/>
        </w:rPr>
        <w:t>
      463-001 "Аудан (облыстық маңызы бар қала) аумағында жер қатынастарын реттеу саласындағы мемлекеттік саясатты іске асыру жөніндегі қызметтер" бюджеттік бағдарламасы 200 мың теңге;</w:t>
      </w:r>
      <w:r>
        <w:br/>
      </w:r>
      <w:r>
        <w:rPr>
          <w:rFonts w:ascii="Times New Roman"/>
          <w:b w:val="false"/>
          <w:i w:val="false"/>
          <w:color w:val="000000"/>
          <w:sz w:val="28"/>
        </w:rPr>
        <w:t>
      467-001 "Жергілікті деңгейде құрылыс саласындағы мемлекеттік саясатты іске асыру жөніндегі қызметтер" бюджеттік бағдарламасы 250 мың теңге;</w:t>
      </w:r>
      <w:r>
        <w:br/>
      </w:r>
      <w:r>
        <w:rPr>
          <w:rFonts w:ascii="Times New Roman"/>
          <w:b w:val="false"/>
          <w:i w:val="false"/>
          <w:color w:val="000000"/>
          <w:sz w:val="28"/>
        </w:rPr>
        <w:t>
      458-023 "Автомобиль жолдарының жұмыс істеуін қамтамасыз ету" бюджеттік бағдарламасы 1299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тармақшасының</w:t>
      </w:r>
      <w:r>
        <w:rPr>
          <w:rFonts w:ascii="Times New Roman"/>
          <w:b w:val="false"/>
          <w:i w:val="false"/>
          <w:color w:val="000000"/>
          <w:sz w:val="28"/>
        </w:rPr>
        <w:t> бірінші, екінші, үшінші, төртінші, бесінші, алтыншы, он екінші, он үшінші, он төртінші, он сегізінші, он тоғызыншы, жиырмасыншы, жиырма бірінші, жиырма екінші, жиырма төртінші, жиырма бесінші, жиырма алтыншы абзацтары мынадай редакцияда жазылсын:</w:t>
      </w:r>
      <w:r>
        <w:br/>
      </w:r>
      <w:r>
        <w:rPr>
          <w:rFonts w:ascii="Times New Roman"/>
          <w:b w:val="false"/>
          <w:i w:val="false"/>
          <w:color w:val="000000"/>
          <w:sz w:val="28"/>
        </w:rPr>
        <w:t>
      "122-003 "Мемлекеттік органның күрделі шығыстары" бюджеттік бағдарламасына 12 340 мың теңге;</w:t>
      </w:r>
      <w:r>
        <w:br/>
      </w:r>
      <w:r>
        <w:rPr>
          <w:rFonts w:ascii="Times New Roman"/>
          <w:b w:val="false"/>
          <w:i w:val="false"/>
          <w:color w:val="000000"/>
          <w:sz w:val="28"/>
        </w:rPr>
        <w:t>
      464-003 "Жалпы білім беру" бюджеттік бағдарламасына 25 095 мың теңге;</w:t>
      </w:r>
      <w:r>
        <w:br/>
      </w:r>
      <w:r>
        <w:rPr>
          <w:rFonts w:ascii="Times New Roman"/>
          <w:b w:val="false"/>
          <w:i w:val="false"/>
          <w:color w:val="000000"/>
          <w:sz w:val="28"/>
        </w:rPr>
        <w:t>
      467-005 "Коммуналдық шаруашылықты дамыту" бюджеттік бағдарламасына 3 550 мың теңге;</w:t>
      </w:r>
      <w:r>
        <w:br/>
      </w:r>
      <w:r>
        <w:rPr>
          <w:rFonts w:ascii="Times New Roman"/>
          <w:b w:val="false"/>
          <w:i w:val="false"/>
          <w:color w:val="000000"/>
          <w:sz w:val="28"/>
        </w:rPr>
        <w:t>
      467-006 "Сумен жабдықтау және су бұру жүйесін дамыту" бюджеттік бағдарламасына 2 145 мың теңге;</w:t>
      </w:r>
      <w:r>
        <w:br/>
      </w:r>
      <w:r>
        <w:rPr>
          <w:rFonts w:ascii="Times New Roman"/>
          <w:b w:val="false"/>
          <w:i w:val="false"/>
          <w:color w:val="000000"/>
          <w:sz w:val="28"/>
        </w:rPr>
        <w:t>
      455-009 "Тарихи-мәдени мұра ескерткіштерін сақтауды және оларға қол жетімділікті қамтамасыз ету" бюджеттік бағдарламасына 1 000 мың теңге;</w:t>
      </w:r>
      <w:r>
        <w:br/>
      </w:r>
      <w:r>
        <w:rPr>
          <w:rFonts w:ascii="Times New Roman"/>
          <w:b w:val="false"/>
          <w:i w:val="false"/>
          <w:color w:val="000000"/>
          <w:sz w:val="28"/>
        </w:rPr>
        <w:t>
      465-001 "Жергілікті деңгейде денешынықтыру және спорт саласындағы мемлекеттік саясатты іске асыру жөніндегі қызметтер" бюджеттік бағдарламасына 15 868 мың теңге;</w:t>
      </w:r>
      <w:r>
        <w:br/>
      </w:r>
      <w:r>
        <w:rPr>
          <w:rFonts w:ascii="Times New Roman"/>
          <w:b w:val="false"/>
          <w:i w:val="false"/>
          <w:color w:val="000000"/>
          <w:sz w:val="28"/>
        </w:rPr>
        <w:t>
      469-001 "Жергілікті деңгейде кәсіпкерлік пен өнеркәсіпті дамыту саласындағы мемлекеттік саясатты іске асыру жөніндегі қызметтер" бюджеттік бағдарламасына 244 мың теңге;</w:t>
      </w:r>
      <w:r>
        <w:br/>
      </w:r>
      <w:r>
        <w:rPr>
          <w:rFonts w:ascii="Times New Roman"/>
          <w:b w:val="false"/>
          <w:i w:val="false"/>
          <w:color w:val="000000"/>
          <w:sz w:val="28"/>
        </w:rPr>
        <w:t>
      112-001 "Аудан (облыстық маңызы бар қала) мәслихатының қызметін қамтамасыз ету жөніндегі қызметтер" бюджеттік бағдарламасына 1 100 мың теңге;</w:t>
      </w:r>
      <w:r>
        <w:br/>
      </w:r>
      <w:r>
        <w:rPr>
          <w:rFonts w:ascii="Times New Roman"/>
          <w:b w:val="false"/>
          <w:i w:val="false"/>
          <w:color w:val="000000"/>
          <w:sz w:val="28"/>
        </w:rPr>
        <w:t>
      451-002 "Еңбекпен қамту бағдарламасы" бюджеттік бағдарламасына 4 637 мың теңге;</w:t>
      </w:r>
      <w:r>
        <w:br/>
      </w:r>
      <w:r>
        <w:rPr>
          <w:rFonts w:ascii="Times New Roman"/>
          <w:b w:val="false"/>
          <w:i w:val="false"/>
          <w:color w:val="000000"/>
          <w:sz w:val="28"/>
        </w:rPr>
        <w:t>
      123-008 "Елді мекендердің көшелерін жарықтандыру" бюджеттік бағдарламасына 6 741 мың теңге;</w:t>
      </w:r>
      <w:r>
        <w:br/>
      </w:r>
      <w:r>
        <w:rPr>
          <w:rFonts w:ascii="Times New Roman"/>
          <w:b w:val="false"/>
          <w:i w:val="false"/>
          <w:color w:val="000000"/>
          <w:sz w:val="28"/>
        </w:rPr>
        <w:t>
      456-002 "Газеттер мен журналдар арқылы мемлекеттiк ақпараттық саясат жүргізу жөніндегі қызметтер" бюджеттік бағдарламасына 12 000 мың теңге;</w:t>
      </w:r>
      <w:r>
        <w:br/>
      </w:r>
      <w:r>
        <w:rPr>
          <w:rFonts w:ascii="Times New Roman"/>
          <w:b w:val="false"/>
          <w:i w:val="false"/>
          <w:color w:val="000000"/>
          <w:sz w:val="28"/>
        </w:rPr>
        <w:t>
      456-005 "Телерадио хабарларын тарату арқылы мемлекеттік ақпараттық саясатты жүргізу жөніндегі қызметтер" бюджеттік бағдарламасына 3 400 мың теңге;</w:t>
      </w:r>
      <w:r>
        <w:br/>
      </w:r>
      <w:r>
        <w:rPr>
          <w:rFonts w:ascii="Times New Roman"/>
          <w:b w:val="false"/>
          <w:i w:val="false"/>
          <w:color w:val="000000"/>
          <w:sz w:val="28"/>
        </w:rPr>
        <w:t>
      455-001 "Жергілікті деңгейде тілдерді және мәдениетті дамыту саласындағы мемлекеттік саясатты іске асыру жөніндегі қызметтер" бюджеттік бағдарламасына 392 мың теңге;</w:t>
      </w:r>
      <w:r>
        <w:br/>
      </w:r>
      <w:r>
        <w:rPr>
          <w:rFonts w:ascii="Times New Roman"/>
          <w:b w:val="false"/>
          <w:i w:val="false"/>
          <w:color w:val="000000"/>
          <w:sz w:val="28"/>
        </w:rPr>
        <w:t>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бюджеттік бағдарламасына 2 644 мың теңге;</w:t>
      </w:r>
      <w:r>
        <w:br/>
      </w:r>
      <w:r>
        <w:rPr>
          <w:rFonts w:ascii="Times New Roman"/>
          <w:b w:val="false"/>
          <w:i w:val="false"/>
          <w:color w:val="000000"/>
          <w:sz w:val="28"/>
        </w:rPr>
        <w:t>
      467-001 "Жергілікті деңгейде құрылыс саласындағы мемлекеттік саясатты іске асыру жөніндегі қызметтер" бюджеттік бағдарламасына 1 015 мың теңге;</w:t>
      </w:r>
      <w:r>
        <w:br/>
      </w:r>
      <w:r>
        <w:rPr>
          <w:rFonts w:ascii="Times New Roman"/>
          <w:b w:val="false"/>
          <w:i w:val="false"/>
          <w:color w:val="000000"/>
          <w:sz w:val="28"/>
        </w:rPr>
        <w:t>
      468-001 "Жергілікті деңгейде сәулет және қала құрылысы саласындағы мемлекеттік саясатты іске асыру жөніндегі қызметтер" бюджеттік бағдарламасына 510 мың теңге;</w:t>
      </w:r>
      <w:r>
        <w:br/>
      </w:r>
      <w:r>
        <w:rPr>
          <w:rFonts w:ascii="Times New Roman"/>
          <w:b w:val="false"/>
          <w:i w:val="false"/>
          <w:color w:val="000000"/>
          <w:sz w:val="28"/>
        </w:rPr>
        <w:t>
      458-065 "Заңды тұлғалардың жарғылық капиталын қалыптастыру немесе ұлғайту" бюджеттік бағдарламасына 5 433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w:t>
      </w:r>
      <w:r>
        <w:rPr>
          <w:rFonts w:ascii="Times New Roman"/>
          <w:b w:val="false"/>
          <w:i w:val="false"/>
          <w:color w:val="000000"/>
          <w:sz w:val="28"/>
        </w:rPr>
        <w:t xml:space="preserve"> жиырма жетінші, жиырма сегізінші, жиырма тоғызыншы, отызыншы, отыз бірінші, отыз екінші, отыз үшінші, отыз төртінші, отыз бесінші, отыз алтыншы абзацтармен толықтырылсын:</w:t>
      </w:r>
      <w:r>
        <w:br/>
      </w:r>
      <w:r>
        <w:rPr>
          <w:rFonts w:ascii="Times New Roman"/>
          <w:b w:val="false"/>
          <w:i w:val="false"/>
          <w:color w:val="000000"/>
          <w:sz w:val="28"/>
        </w:rPr>
        <w:t>
      453-001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бюджеттік бағдарламасына 144 мың теңге;</w:t>
      </w:r>
      <w:r>
        <w:br/>
      </w:r>
      <w:r>
        <w:rPr>
          <w:rFonts w:ascii="Times New Roman"/>
          <w:b w:val="false"/>
          <w:i w:val="false"/>
          <w:color w:val="000000"/>
          <w:sz w:val="28"/>
        </w:rPr>
        <w:t>
      123-022 "Мемлекеттік органның күрделі шығыстары" бюджеттік бағдарламасына 150 мың теңге;</w:t>
      </w:r>
      <w:r>
        <w:br/>
      </w:r>
      <w:r>
        <w:rPr>
          <w:rFonts w:ascii="Times New Roman"/>
          <w:b w:val="false"/>
          <w:i w:val="false"/>
          <w:color w:val="000000"/>
          <w:sz w:val="28"/>
        </w:rPr>
        <w:t>
      122-005 "Жалпыға бірдей әскери міндетті атқару шеңберіндегі іс-шаралар" бюджеттік бағдарламасына 760 мың теңге;</w:t>
      </w:r>
      <w:r>
        <w:br/>
      </w:r>
      <w:r>
        <w:rPr>
          <w:rFonts w:ascii="Times New Roman"/>
          <w:b w:val="false"/>
          <w:i w:val="false"/>
          <w:color w:val="000000"/>
          <w:sz w:val="28"/>
        </w:rPr>
        <w:t>
      451-001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бюджеттік бағдарламасына 144 мың теңге;</w:t>
      </w:r>
      <w:r>
        <w:br/>
      </w:r>
      <w:r>
        <w:rPr>
          <w:rFonts w:ascii="Times New Roman"/>
          <w:b w:val="false"/>
          <w:i w:val="false"/>
          <w:color w:val="000000"/>
          <w:sz w:val="28"/>
        </w:rPr>
        <w:t>
      451-021 "Мемлекеттік органның күрделі шығыстары" бюджеттік бағдарламасына 250 мың теңге;</w:t>
      </w:r>
      <w:r>
        <w:br/>
      </w:r>
      <w:r>
        <w:rPr>
          <w:rFonts w:ascii="Times New Roman"/>
          <w:b w:val="false"/>
          <w:i w:val="false"/>
          <w:color w:val="000000"/>
          <w:sz w:val="28"/>
        </w:rPr>
        <w:t>
      458-033 "Инженерлік-коммуникациялық инфрақұрылымды жобалау, дамыту, жайластыру және (немесе) сатып алу" бюджеттік бағдарламасына 600 мың теңге;</w:t>
      </w:r>
      <w:r>
        <w:br/>
      </w:r>
      <w:r>
        <w:rPr>
          <w:rFonts w:ascii="Times New Roman"/>
          <w:b w:val="false"/>
          <w:i w:val="false"/>
          <w:color w:val="000000"/>
          <w:sz w:val="28"/>
        </w:rPr>
        <w:t>
      455-032 "Ведомстволық бағыныстағы мемлекеттік мекемелерінің және ұйымдарының күрделі шығыстары" бюджеттік бағдарламасына 6098 мың теңге;</w:t>
      </w:r>
      <w:r>
        <w:br/>
      </w:r>
      <w:r>
        <w:rPr>
          <w:rFonts w:ascii="Times New Roman"/>
          <w:b w:val="false"/>
          <w:i w:val="false"/>
          <w:color w:val="000000"/>
          <w:sz w:val="28"/>
        </w:rPr>
        <w:t>
      462-001 "Жергілікті деңгейде ауыл шаруашылығы саласындағы мемлекеттік саясатты іске асыру жөніндегі қызметтер" бюджеттік бағдарламасына 144 мың теңге;</w:t>
      </w:r>
      <w:r>
        <w:br/>
      </w:r>
      <w:r>
        <w:rPr>
          <w:rFonts w:ascii="Times New Roman"/>
          <w:b w:val="false"/>
          <w:i w:val="false"/>
          <w:color w:val="000000"/>
          <w:sz w:val="28"/>
        </w:rPr>
        <w:t>
      463-001 "Аудан (облыстық маңызы бар қала) аумағында жер қатынастарын реттеу саласындағы мемлекеттік саясатты іске асыру жөніндегі қызметтер" бюджеттік бағдарламасына 144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"123-001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бағдарламасына 38 694 мың теңге;</w:t>
      </w:r>
      <w:r>
        <w:br/>
      </w:r>
      <w:r>
        <w:rPr>
          <w:rFonts w:ascii="Times New Roman"/>
          <w:b w:val="false"/>
          <w:i w:val="false"/>
          <w:color w:val="000000"/>
          <w:sz w:val="28"/>
        </w:rPr>
        <w:t>
      үшінші абзацы мынадай редакцияда жазылсын:</w:t>
      </w:r>
      <w:r>
        <w:br/>
      </w:r>
      <w:r>
        <w:rPr>
          <w:rFonts w:ascii="Times New Roman"/>
          <w:b w:val="false"/>
          <w:i w:val="false"/>
          <w:color w:val="000000"/>
          <w:sz w:val="28"/>
        </w:rPr>
        <w:t>
      452-001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бағдарламасына 3 184 мың теңге;</w:t>
      </w:r>
      <w:r>
        <w:br/>
      </w:r>
      <w:r>
        <w:rPr>
          <w:rFonts w:ascii="Times New Roman"/>
          <w:b w:val="false"/>
          <w:i w:val="false"/>
          <w:color w:val="000000"/>
          <w:sz w:val="28"/>
        </w:rPr>
        <w:t>
      жетінші абзацы мынадай редакцияда жазылсын:</w:t>
      </w:r>
      <w:r>
        <w:br/>
      </w:r>
      <w:r>
        <w:rPr>
          <w:rFonts w:ascii="Times New Roman"/>
          <w:b w:val="false"/>
          <w:i w:val="false"/>
          <w:color w:val="000000"/>
          <w:sz w:val="28"/>
        </w:rPr>
        <w:t>
      464-001 "Жергілікті деңгейде білім беру саласындағы мемлекеттік саясатты іске асыру жөніндегі қызметтер" бағдарламасына 1 973 мың теңге;</w:t>
      </w:r>
      <w:r>
        <w:br/>
      </w:r>
      <w:r>
        <w:rPr>
          <w:rFonts w:ascii="Times New Roman"/>
          <w:b w:val="false"/>
          <w:i w:val="false"/>
          <w:color w:val="000000"/>
          <w:sz w:val="28"/>
        </w:rPr>
        <w:t>
      сегізінші абзацы мынадай редакцияда жазылсын:</w:t>
      </w:r>
      <w:r>
        <w:br/>
      </w:r>
      <w:r>
        <w:rPr>
          <w:rFonts w:ascii="Times New Roman"/>
          <w:b w:val="false"/>
          <w:i w:val="false"/>
          <w:color w:val="000000"/>
          <w:sz w:val="28"/>
        </w:rPr>
        <w:t>
      467-003 "Мемлекеттік коммуналдық тұрғын үй қорының тұрғын үйін жобалау, салу және (немесе) сатып алу" бағдарламасына 4 105 мың теңге;</w:t>
      </w:r>
      <w:r>
        <w:br/>
      </w:r>
      <w:r>
        <w:rPr>
          <w:rFonts w:ascii="Times New Roman"/>
          <w:b w:val="false"/>
          <w:i w:val="false"/>
          <w:color w:val="000000"/>
          <w:sz w:val="28"/>
        </w:rPr>
        <w:t>
      тоғызыншы абзацы мынадай редакцияда жазылсын:</w:t>
      </w:r>
      <w:r>
        <w:br/>
      </w:r>
      <w:r>
        <w:rPr>
          <w:rFonts w:ascii="Times New Roman"/>
          <w:b w:val="false"/>
          <w:i w:val="false"/>
          <w:color w:val="000000"/>
          <w:sz w:val="28"/>
        </w:rPr>
        <w:t>
      467-020 "Тұрғын үй сатып алу" бюджеттік бағдарламасына 10 200 мың теңге;</w:t>
      </w:r>
      <w:r>
        <w:br/>
      </w:r>
      <w:r>
        <w:rPr>
          <w:rFonts w:ascii="Times New Roman"/>
          <w:b w:val="false"/>
          <w:i w:val="false"/>
          <w:color w:val="000000"/>
          <w:sz w:val="28"/>
        </w:rPr>
        <w:t>
      оныншы абзацы мынадай редакцияда жазылсын:</w:t>
      </w:r>
      <w:r>
        <w:br/>
      </w:r>
      <w:r>
        <w:rPr>
          <w:rFonts w:ascii="Times New Roman"/>
          <w:b w:val="false"/>
          <w:i w:val="false"/>
          <w:color w:val="000000"/>
          <w:sz w:val="28"/>
        </w:rPr>
        <w:t>
      123-009 "Елді мекендердің санитариясын қамтамасыз ету" бюджеттік бағдарламасына 15 721 мың теңге;</w:t>
      </w:r>
      <w:r>
        <w:br/>
      </w:r>
      <w:r>
        <w:rPr>
          <w:rFonts w:ascii="Times New Roman"/>
          <w:b w:val="false"/>
          <w:i w:val="false"/>
          <w:color w:val="000000"/>
          <w:sz w:val="28"/>
        </w:rPr>
        <w:t>
      он бірінші абзацы мынадай редакцияда жазылсын:</w:t>
      </w:r>
      <w:r>
        <w:br/>
      </w:r>
      <w:r>
        <w:rPr>
          <w:rFonts w:ascii="Times New Roman"/>
          <w:b w:val="false"/>
          <w:i w:val="false"/>
          <w:color w:val="000000"/>
          <w:sz w:val="28"/>
        </w:rPr>
        <w:t>
      123-011 "Елді мекендерді абаттандыру мен көгалдандыру" бюджеттік бағдарламасына 22 862 мың теңге;</w:t>
      </w:r>
      <w:r>
        <w:br/>
      </w:r>
      <w:r>
        <w:rPr>
          <w:rFonts w:ascii="Times New Roman"/>
          <w:b w:val="false"/>
          <w:i w:val="false"/>
          <w:color w:val="000000"/>
          <w:sz w:val="28"/>
        </w:rPr>
        <w:t>
      он екінші абзацы мынадай редакцияда жазылсын:</w:t>
      </w:r>
      <w:r>
        <w:br/>
      </w:r>
      <w:r>
        <w:rPr>
          <w:rFonts w:ascii="Times New Roman"/>
          <w:b w:val="false"/>
          <w:i w:val="false"/>
          <w:color w:val="000000"/>
          <w:sz w:val="28"/>
        </w:rPr>
        <w:t>
      455-003 "Мәдени-демалыс жұмысын қолдау" бюджеттік бағдарламасына 17 312 мың теңге;</w:t>
      </w:r>
      <w:r>
        <w:br/>
      </w:r>
      <w:r>
        <w:rPr>
          <w:rFonts w:ascii="Times New Roman"/>
          <w:b w:val="false"/>
          <w:i w:val="false"/>
          <w:color w:val="000000"/>
          <w:sz w:val="28"/>
        </w:rPr>
        <w:t>
      он төртінші абзацы мынадай редакцияда жазылсын:</w:t>
      </w:r>
      <w:r>
        <w:br/>
      </w:r>
      <w:r>
        <w:rPr>
          <w:rFonts w:ascii="Times New Roman"/>
          <w:b w:val="false"/>
          <w:i w:val="false"/>
          <w:color w:val="000000"/>
          <w:sz w:val="28"/>
        </w:rPr>
        <w:t>
      455-006 "Аудандық (қалалық) кiтапханалардың жұмыс iстеуi" бағдарламасына 1 252 мың теңге;</w:t>
      </w:r>
      <w:r>
        <w:br/>
      </w:r>
      <w:r>
        <w:rPr>
          <w:rFonts w:ascii="Times New Roman"/>
          <w:b w:val="false"/>
          <w:i w:val="false"/>
          <w:color w:val="000000"/>
          <w:sz w:val="28"/>
        </w:rPr>
        <w:t>
      он бесінші абзацы мынадай редакцияда жазылсын:</w:t>
      </w:r>
      <w:r>
        <w:br/>
      </w:r>
      <w:r>
        <w:rPr>
          <w:rFonts w:ascii="Times New Roman"/>
          <w:b w:val="false"/>
          <w:i w:val="false"/>
          <w:color w:val="000000"/>
          <w:sz w:val="28"/>
        </w:rPr>
        <w:t>
      473-001 "Жергілікті деңгейде ветеринария саласындағы мемлекеттік саясатты іске асыру жөніндегі қызметтер" бағдарламасына 334 мың теңге;</w:t>
      </w:r>
      <w:r>
        <w:br/>
      </w:r>
      <w:r>
        <w:rPr>
          <w:rFonts w:ascii="Times New Roman"/>
          <w:b w:val="false"/>
          <w:i w:val="false"/>
          <w:color w:val="000000"/>
          <w:sz w:val="28"/>
        </w:rPr>
        <w:t>
      он тоғызыншы абзацы мынадай редакцияда жазылсын:</w:t>
      </w:r>
      <w:r>
        <w:br/>
      </w:r>
      <w:r>
        <w:rPr>
          <w:rFonts w:ascii="Times New Roman"/>
          <w:b w:val="false"/>
          <w:i w:val="false"/>
          <w:color w:val="000000"/>
          <w:sz w:val="28"/>
        </w:rPr>
        <w:t>
      452-012 "Ауданның (облыстық маңызы бар қаланың) жергілікті атқарушы органының резерві" бағдарламасына 16 514 мың теңге;";</w:t>
      </w:r>
      <w:r>
        <w:br/>
      </w:r>
      <w:r>
        <w:rPr>
          <w:rFonts w:ascii="Times New Roman"/>
          <w:b w:val="false"/>
          <w:i w:val="false"/>
          <w:color w:val="000000"/>
          <w:sz w:val="28"/>
        </w:rPr>
        <w:t>
      жиырмасыншы абзацы мынадай редакцияда жазылсын:</w:t>
      </w:r>
      <w:r>
        <w:br/>
      </w:r>
      <w:r>
        <w:rPr>
          <w:rFonts w:ascii="Times New Roman"/>
          <w:b w:val="false"/>
          <w:i w:val="false"/>
          <w:color w:val="000000"/>
          <w:sz w:val="28"/>
        </w:rPr>
        <w:t>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бағдарламасына 3 338 мың теңге;";</w:t>
      </w:r>
      <w:r>
        <w:br/>
      </w:r>
      <w:r>
        <w:rPr>
          <w:rFonts w:ascii="Times New Roman"/>
          <w:b w:val="false"/>
          <w:i w:val="false"/>
          <w:color w:val="000000"/>
          <w:sz w:val="28"/>
        </w:rPr>
        <w:t>
</w:t>
      </w:r>
      <w:r>
        <w:rPr>
          <w:rFonts w:ascii="Times New Roman"/>
          <w:b w:val="false"/>
          <w:i w:val="false"/>
          <w:color w:val="000000"/>
          <w:sz w:val="28"/>
        </w:rPr>
        <w:t>
      11-тармақ мынадай мазмұндағы </w:t>
      </w:r>
      <w:r>
        <w:rPr>
          <w:rFonts w:ascii="Times New Roman"/>
          <w:b w:val="false"/>
          <w:i w:val="false"/>
          <w:color w:val="000000"/>
          <w:sz w:val="28"/>
        </w:rPr>
        <w:t>3)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"3) 464-003 "Жалпы білім беру"" бюджеттік бағдарламасы 20 595 мың теңгеге азайтылып, 464-009 "Мектепке дейінгі тәрбиелеу мен оқытуды қамтамасыз ету" бюджеттік бағдарламасы 7 052 мың теңгеге, 464-006 "Балаларға қосымша білім беру" бюджеттік бағдарламасы 2 824 мың теңгеге, 464-005 "Ауданның (облыстық маңызы бар қаланың) мемлекеттік білім беру мекемелері үшін оқулықтар мен оқу-әдiстемелiк кешендерді сатып алу және жеткізу" бюджеттік бағдарламасы 2 000 мың теңгеге, 464-067 "Ведомстволық бағыныстағы мемлекеттік мекемелерінің және ұйымдарының күрделі шығыстары" бюджеттік бағдарламасы 8 719 мың теңгеге көбейтілсін;</w:t>
      </w:r>
      <w:r>
        <w:br/>
      </w:r>
      <w:r>
        <w:rPr>
          <w:rFonts w:ascii="Times New Roman"/>
          <w:b w:val="false"/>
          <w:i w:val="false"/>
          <w:color w:val="000000"/>
          <w:sz w:val="28"/>
        </w:rPr>
        <w:t>
      465-001 "Жергілікті деңгейде денешынықтыру және спорт саласындағы мемлекеттік саясатты іске асыру жөніндегі қызметтер"" бюджеттік бағдарламасы 460 мың теңгеге азайтылып, 465-007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 бюджеттік бағдарламасы 460 мың теңгеге көбейтілсін;</w:t>
      </w:r>
      <w:r>
        <w:br/>
      </w:r>
      <w:r>
        <w:rPr>
          <w:rFonts w:ascii="Times New Roman"/>
          <w:b w:val="false"/>
          <w:i w:val="false"/>
          <w:color w:val="000000"/>
          <w:sz w:val="28"/>
        </w:rPr>
        <w:t>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бюджеттік бағдарламасы 126 мың теңгеге азайтылып, 469-001 "Жергілікті деңгейде кәсіпкерлік пен өнеркәсіпті дамыту саласындағы мемлекеттік саясатты іске асыру жөніндегі қызметтер" бюджеттік бағдарламасы 126 мың теңгеге көбейтілсін;</w:t>
      </w:r>
      <w:r>
        <w:br/>
      </w:r>
      <w:r>
        <w:rPr>
          <w:rFonts w:ascii="Times New Roman"/>
          <w:b w:val="false"/>
          <w:i w:val="false"/>
          <w:color w:val="000000"/>
          <w:sz w:val="28"/>
        </w:rPr>
        <w:t>
      458-023 "Автомобиль жолдарының жұмыс істеуін қамтамасыз ету" бюджеттік бағдарламасы 1043 мың теңгеге азайтылып, 458-012 "Сумен жабдықтау және су бұру жүйесінің жұмыс істеуі" бюджеттік бағдарламасы 1 043 мың теңгеге көбейтілсін;";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VІІІ</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Т. Бөріқұлақов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"3" қарашадағы</w:t>
      </w:r>
      <w:r>
        <w:br/>
      </w:r>
      <w:r>
        <w:rPr>
          <w:rFonts w:ascii="Times New Roman"/>
          <w:b w:val="false"/>
          <w:i w:val="false"/>
          <w:color w:val="000000"/>
          <w:sz w:val="28"/>
        </w:rPr>
        <w:t>
      кезектен тыс VІІІ сессиясының</w:t>
      </w:r>
      <w:r>
        <w:br/>
      </w:r>
      <w:r>
        <w:rPr>
          <w:rFonts w:ascii="Times New Roman"/>
          <w:b w:val="false"/>
          <w:i w:val="false"/>
          <w:color w:val="000000"/>
          <w:sz w:val="28"/>
        </w:rPr>
        <w:t>
      N 51 шешіміне 1-қосымша</w:t>
      </w:r>
    </w:p>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ХХХХІV сессиясының</w:t>
      </w:r>
      <w:r>
        <w:br/>
      </w:r>
      <w:r>
        <w:rPr>
          <w:rFonts w:ascii="Times New Roman"/>
          <w:b w:val="false"/>
          <w:i w:val="false"/>
          <w:color w:val="000000"/>
          <w:sz w:val="28"/>
        </w:rPr>
        <w:t>
      N 333 шешіміне 1-қосымша</w:t>
      </w:r>
    </w:p>
    <w:bookmarkStart w:name="z14" w:id="1"/>
    <w:p>
      <w:pPr>
        <w:spacing w:after="0"/>
        <w:ind w:left="0"/>
        <w:jc w:val="left"/>
      </w:pPr>
      <w:r>
        <w:rPr>
          <w:rFonts w:ascii="Times New Roman"/>
          <w:b/>
          <w:i w:val="false"/>
          <w:color w:val="000000"/>
        </w:rPr>
        <w:t xml:space="preserve"> 
2012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661"/>
        <w:gridCol w:w="620"/>
        <w:gridCol w:w="9104"/>
        <w:gridCol w:w="1958"/>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7768020</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1150705</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496243</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496243</w:t>
            </w:r>
          </w:p>
        </w:tc>
      </w:tr>
      <w:tr>
        <w:trPr>
          <w:trHeight w:val="25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345786</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345786</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285368</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236223</w:t>
            </w:r>
          </w:p>
        </w:tc>
      </w:tr>
      <w:tr>
        <w:trPr>
          <w:trHeight w:val="30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r>
      <w:tr>
        <w:trPr>
          <w:trHeight w:val="19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42720</w:t>
            </w:r>
          </w:p>
        </w:tc>
      </w:tr>
      <w:tr>
        <w:trPr>
          <w:trHeight w:val="27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19239</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r>
      <w:tr>
        <w:trPr>
          <w:trHeight w:val="16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қызметтi жүргiзгенi үшiн алынатын алымдар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11995</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5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9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27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6599776</w:t>
            </w:r>
          </w:p>
        </w:tc>
      </w:tr>
      <w:tr>
        <w:trPr>
          <w:trHeight w:val="15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6599776</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6599776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48"/>
        <w:gridCol w:w="748"/>
        <w:gridCol w:w="8503"/>
        <w:gridCol w:w="2658"/>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7882868</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498960</w:t>
            </w:r>
          </w:p>
        </w:tc>
      </w:tr>
      <w:tr>
        <w:trPr>
          <w:trHeight w:val="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121434</w:t>
            </w:r>
          </w:p>
        </w:tc>
      </w:tr>
      <w:tr>
        <w:trPr>
          <w:trHeight w:val="1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95122</w:t>
            </w:r>
          </w:p>
        </w:tc>
      </w:tr>
      <w:tr>
        <w:trPr>
          <w:trHeight w:val="1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26312</w:t>
            </w:r>
          </w:p>
        </w:tc>
      </w:tr>
      <w:tr>
        <w:trPr>
          <w:trHeight w:val="5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315124</w:t>
            </w:r>
          </w:p>
        </w:tc>
      </w:tr>
      <w:tr>
        <w:trPr>
          <w:trHeight w:val="7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314974</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22799</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22679</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23593</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r>
      <w:tr>
        <w:trPr>
          <w:trHeight w:val="5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r>
      <w:tr>
        <w:trPr>
          <w:trHeight w:val="1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4763976</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495870</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489455</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4141071</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3967968</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132061</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41042</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127035</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25812</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18176</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54485</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397447</w:t>
            </w:r>
          </w:p>
        </w:tc>
      </w:tr>
      <w:tr>
        <w:trPr>
          <w:trHeight w:val="5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344448</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86764</w:t>
            </w:r>
          </w:p>
        </w:tc>
      </w:tr>
      <w:tr>
        <w:trPr>
          <w:trHeight w:val="9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7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17352</w:t>
            </w:r>
          </w:p>
        </w:tc>
      </w:tr>
      <w:tr>
        <w:trPr>
          <w:trHeight w:val="4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53831</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4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53493</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80799</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16019</w:t>
            </w:r>
          </w:p>
        </w:tc>
      </w:tr>
      <w:tr>
        <w:trPr>
          <w:trHeight w:val="3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52999</w:t>
            </w:r>
          </w:p>
        </w:tc>
      </w:tr>
      <w:tr>
        <w:trPr>
          <w:trHeight w:val="4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51423</w:t>
            </w:r>
          </w:p>
        </w:tc>
      </w:tr>
      <w:tr>
        <w:trPr>
          <w:trHeight w:val="4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1050784</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65171</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аббаттандыру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65171</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79191</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48416</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бағдарламасы шеңберінде инженерлік коммуникациялық инфрақұрылымдарды салу және (немесе) сатып алу және дамыту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22175</w:t>
            </w:r>
          </w:p>
        </w:tc>
      </w:tr>
      <w:tr>
        <w:trPr>
          <w:trHeight w:val="5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31139</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20713</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10426</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444950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438550</w:t>
            </w:r>
          </w:p>
        </w:tc>
      </w:tr>
      <w:tr>
        <w:trPr>
          <w:trHeight w:val="4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205219</w:t>
            </w:r>
          </w:p>
        </w:tc>
      </w:tr>
      <w:tr>
        <w:trPr>
          <w:trHeight w:val="1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46084</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22493</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136642</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225114</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25114</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393800</w:t>
            </w:r>
          </w:p>
        </w:tc>
      </w:tr>
      <w:tr>
        <w:trPr>
          <w:trHeight w:val="4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150729</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149588</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w:t>
            </w:r>
          </w:p>
        </w:tc>
      </w:tr>
      <w:tr>
        <w:trPr>
          <w:trHeight w:val="7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46809</w:t>
            </w:r>
          </w:p>
        </w:tc>
      </w:tr>
      <w:tr>
        <w:trPr>
          <w:trHeight w:val="3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46809</w:t>
            </w:r>
          </w:p>
        </w:tc>
      </w:tr>
      <w:tr>
        <w:trPr>
          <w:trHeight w:val="5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67642</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67642</w:t>
            </w:r>
          </w:p>
        </w:tc>
      </w:tr>
      <w:tr>
        <w:trPr>
          <w:trHeight w:val="3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18289</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w:t>
            </w:r>
          </w:p>
        </w:tc>
      </w:tr>
      <w:tr>
        <w:trPr>
          <w:trHeight w:val="5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40140</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12273</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27867</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19624</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17781</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5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29851</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29851</w:t>
            </w:r>
          </w:p>
        </w:tc>
      </w:tr>
      <w:tr>
        <w:trPr>
          <w:trHeight w:val="7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116267</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26861</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18606</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16353</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10238</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43647</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43647</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39635</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9414</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9414</w:t>
            </w:r>
          </w:p>
        </w:tc>
      </w:tr>
      <w:tr>
        <w:trPr>
          <w:trHeight w:val="5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30221</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501099</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28526</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28526</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472573</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468836</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60089</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16775</w:t>
            </w:r>
          </w:p>
        </w:tc>
      </w:tr>
      <w:tr>
        <w:trPr>
          <w:trHeight w:val="5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16775</w:t>
            </w:r>
          </w:p>
        </w:tc>
      </w:tr>
      <w:tr>
        <w:trPr>
          <w:trHeight w:val="5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32679</w:t>
            </w:r>
          </w:p>
        </w:tc>
      </w:tr>
      <w:tr>
        <w:trPr>
          <w:trHeight w:val="5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23264</w:t>
            </w:r>
          </w:p>
        </w:tc>
      </w:tr>
      <w:tr>
        <w:trPr>
          <w:trHeight w:val="5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32273</w:t>
            </w:r>
          </w:p>
        </w:tc>
      </w:tr>
      <w:tr>
        <w:trPr>
          <w:trHeight w:val="3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32273</w:t>
            </w:r>
          </w:p>
        </w:tc>
      </w:tr>
      <w:tr>
        <w:trPr>
          <w:trHeight w:val="3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27809</w:t>
            </w:r>
          </w:p>
        </w:tc>
      </w:tr>
      <w:tr>
        <w:trPr>
          <w:trHeight w:val="5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98723</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-221004</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 пайдалану)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221004</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129482</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129482</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129482</w:t>
            </w:r>
          </w:p>
        </w:tc>
      </w:tr>
    </w:tbl>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"3" қарашадағы</w:t>
      </w:r>
      <w:r>
        <w:br/>
      </w:r>
      <w:r>
        <w:rPr>
          <w:rFonts w:ascii="Times New Roman"/>
          <w:b w:val="false"/>
          <w:i w:val="false"/>
          <w:color w:val="000000"/>
          <w:sz w:val="28"/>
        </w:rPr>
        <w:t>
      кезектен тыс VІІІ сессиясының</w:t>
      </w:r>
      <w:r>
        <w:br/>
      </w:r>
      <w:r>
        <w:rPr>
          <w:rFonts w:ascii="Times New Roman"/>
          <w:b w:val="false"/>
          <w:i w:val="false"/>
          <w:color w:val="000000"/>
          <w:sz w:val="28"/>
        </w:rPr>
        <w:t>
      N 51 шешіміне 2-қосымша</w:t>
      </w:r>
    </w:p>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ХХХХІV сессиясының</w:t>
      </w:r>
      <w:r>
        <w:br/>
      </w:r>
      <w:r>
        <w:rPr>
          <w:rFonts w:ascii="Times New Roman"/>
          <w:b w:val="false"/>
          <w:i w:val="false"/>
          <w:color w:val="000000"/>
          <w:sz w:val="28"/>
        </w:rPr>
        <w:t>
      N 333 шешіміне 6-қосымша</w:t>
      </w:r>
    </w:p>
    <w:bookmarkStart w:name="z15" w:id="2"/>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2012 жылға арналған жеке жоспарларының қаржылар көлемі</w:t>
      </w:r>
    </w:p>
    <w:bookmarkEnd w:id="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4506"/>
        <w:gridCol w:w="1432"/>
        <w:gridCol w:w="2034"/>
        <w:gridCol w:w="1024"/>
        <w:gridCol w:w="1690"/>
        <w:gridCol w:w="1175"/>
        <w:gridCol w:w="1261"/>
        <w:gridCol w:w="1175"/>
        <w:gridCol w:w="1175"/>
        <w:gridCol w:w="1433"/>
        <w:gridCol w:w="2186"/>
      </w:tblGrid>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47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 да сырқаты ауыр адамдарды дәрігерлік көмек көрсететін ең жақын денсаулық сақтау ұйымына жеткізуді ұйымдастыру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ді абаттандыру мен көгалдандыру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232316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28526</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548869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314974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136642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