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9a51a" w14:textId="069a5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аудандық мәслихатының 2012 жылғы 19 желтоқсандағы N 68 шешімі. Қызылорда облысының Әділет департаментінде 2012 жылы 29 желтоқсанда N 4379 тіркелді. Қолданылу мерзімінің аяқталуына байланысты күші жойылды - (Қызылорда облысы Қазалы аудандық мәслихатының 2014 жылғы 07 наурыздағы N 01-10/556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облысы Қазалы аудандық мәслихатының 07.03.2014  N 01-10/556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 </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Қазалы аудандық мәслихаты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-қосымшаларға сәйкес, оның ішінде 2013 жылға мынадай көлемде бекітілсін:</w:t>
      </w:r>
      <w:r>
        <w:br/>
      </w:r>
      <w:r>
        <w:rPr>
          <w:rFonts w:ascii="Times New Roman"/>
          <w:b w:val="false"/>
          <w:i w:val="false"/>
          <w:color w:val="000000"/>
          <w:sz w:val="28"/>
        </w:rPr>
        <w:t>
      1) кірістер – 9 429 888 мың теңге, оның ішінде:</w:t>
      </w:r>
      <w:r>
        <w:br/>
      </w:r>
      <w:r>
        <w:rPr>
          <w:rFonts w:ascii="Times New Roman"/>
          <w:b w:val="false"/>
          <w:i w:val="false"/>
          <w:color w:val="000000"/>
          <w:sz w:val="28"/>
        </w:rPr>
        <w:t>
      салықтық түсімдер – 1 177 300 мың теңге;</w:t>
      </w:r>
      <w:r>
        <w:br/>
      </w:r>
      <w:r>
        <w:rPr>
          <w:rFonts w:ascii="Times New Roman"/>
          <w:b w:val="false"/>
          <w:i w:val="false"/>
          <w:color w:val="000000"/>
          <w:sz w:val="28"/>
        </w:rPr>
        <w:t>
      салықтық емес түсімдер – 27 599 мың теңге;</w:t>
      </w:r>
      <w:r>
        <w:br/>
      </w:r>
      <w:r>
        <w:rPr>
          <w:rFonts w:ascii="Times New Roman"/>
          <w:b w:val="false"/>
          <w:i w:val="false"/>
          <w:color w:val="000000"/>
          <w:sz w:val="28"/>
        </w:rPr>
        <w:t>
      негізгі капиталды сатудан түсетін түсімдер – 33 233 мың теңге;</w:t>
      </w:r>
      <w:r>
        <w:br/>
      </w:r>
      <w:r>
        <w:rPr>
          <w:rFonts w:ascii="Times New Roman"/>
          <w:b w:val="false"/>
          <w:i w:val="false"/>
          <w:color w:val="000000"/>
          <w:sz w:val="28"/>
        </w:rPr>
        <w:t>
      трансферттер түсімі – 8 191 756 мың теңге;</w:t>
      </w:r>
      <w:r>
        <w:br/>
      </w:r>
      <w:r>
        <w:rPr>
          <w:rFonts w:ascii="Times New Roman"/>
          <w:b w:val="false"/>
          <w:i w:val="false"/>
          <w:color w:val="000000"/>
          <w:sz w:val="28"/>
        </w:rPr>
        <w:t>
      2) шығындар – 9  687 727,1 мың теңге;</w:t>
      </w:r>
      <w:r>
        <w:br/>
      </w:r>
      <w:r>
        <w:rPr>
          <w:rFonts w:ascii="Times New Roman"/>
          <w:b w:val="false"/>
          <w:i w:val="false"/>
          <w:color w:val="000000"/>
          <w:sz w:val="28"/>
        </w:rPr>
        <w:t>
      3) таза бюджеттік кредиттеу – 114 641 мың теңге;</w:t>
      </w:r>
      <w:r>
        <w:br/>
      </w:r>
      <w:r>
        <w:rPr>
          <w:rFonts w:ascii="Times New Roman"/>
          <w:b w:val="false"/>
          <w:i w:val="false"/>
          <w:color w:val="000000"/>
          <w:sz w:val="28"/>
        </w:rPr>
        <w:t>
      бюджеттік кредиттер – 129 825 мың теңге;</w:t>
      </w:r>
      <w:r>
        <w:br/>
      </w:r>
      <w:r>
        <w:rPr>
          <w:rFonts w:ascii="Times New Roman"/>
          <w:b w:val="false"/>
          <w:i w:val="false"/>
          <w:color w:val="000000"/>
          <w:sz w:val="28"/>
        </w:rPr>
        <w:t>
      бюджеттік кредиттерді өтеу – 15 184 мың теңге;</w:t>
      </w:r>
      <w:r>
        <w:br/>
      </w:r>
      <w:r>
        <w:rPr>
          <w:rFonts w:ascii="Times New Roman"/>
          <w:b w:val="false"/>
          <w:i w:val="false"/>
          <w:color w:val="000000"/>
          <w:sz w:val="28"/>
        </w:rPr>
        <w:t>
      4) қаржы активтерімен жасалатын операциялар бойынша сальдо – 14 195 мың теңге;</w:t>
      </w:r>
      <w:r>
        <w:br/>
      </w:r>
      <w:r>
        <w:rPr>
          <w:rFonts w:ascii="Times New Roman"/>
          <w:b w:val="false"/>
          <w:i w:val="false"/>
          <w:color w:val="000000"/>
          <w:sz w:val="28"/>
        </w:rPr>
        <w:t>
      қаржы активтерін сатып алу – 14 195 мың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5) бюджет тапшылығы (профициті) – -386 675,1 мың теңге;</w:t>
      </w:r>
      <w:r>
        <w:br/>
      </w:r>
      <w:r>
        <w:rPr>
          <w:rFonts w:ascii="Times New Roman"/>
          <w:b w:val="false"/>
          <w:i w:val="false"/>
          <w:color w:val="000000"/>
          <w:sz w:val="28"/>
        </w:rPr>
        <w:t>
      6) бюджет тапшылығын қаржыландыру (профицитін пайдалану) – 386 675,1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Қызылорда облысы Қазалы аудандық мәслихатының 24.12.2013 </w:t>
      </w:r>
      <w:r>
        <w:rPr>
          <w:rFonts w:ascii="Times New Roman"/>
          <w:b w:val="false"/>
          <w:i w:val="false"/>
          <w:color w:val="000000"/>
          <w:sz w:val="28"/>
        </w:rPr>
        <w:t>N 162</w:t>
      </w:r>
      <w:r>
        <w:rPr>
          <w:rFonts w:ascii="Times New Roman"/>
          <w:b w:val="false"/>
          <w:i w:val="false"/>
          <w:color w:val="ff0000"/>
          <w:sz w:val="28"/>
        </w:rPr>
        <w:t xml:space="preserve"> шешімімен (алғашқы ресми жарияланған күнінен бастап </w:t>
      </w:r>
      <w:r>
        <w:rPr>
          <w:rFonts w:ascii="Times New Roman"/>
          <w:b w:val="false"/>
          <w:i w:val="false"/>
          <w:color w:val="000000"/>
          <w:sz w:val="28"/>
        </w:rPr>
        <w:t>қолданысқа енеді</w:t>
      </w:r>
      <w:r>
        <w:rPr>
          <w:rFonts w:ascii="Times New Roman"/>
          <w:b w:val="false"/>
          <w:i w:val="false"/>
          <w:color w:val="ff0000"/>
          <w:sz w:val="28"/>
        </w:rPr>
        <w:t xml:space="preserve"> және 01.01.2013 бастап пайда болған қатынастарға таралады).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Алынып тасталды -</w:t>
      </w:r>
      <w:r>
        <w:rPr>
          <w:rFonts w:ascii="Times New Roman"/>
          <w:b w:val="false"/>
          <w:i w:val="false"/>
          <w:color w:val="000000"/>
          <w:sz w:val="28"/>
        </w:rPr>
        <w:t> </w:t>
      </w:r>
      <w:r>
        <w:rPr>
          <w:rFonts w:ascii="Times New Roman"/>
          <w:b w:val="false"/>
          <w:i w:val="false"/>
          <w:color w:val="ff0000"/>
          <w:sz w:val="28"/>
        </w:rPr>
        <w:t xml:space="preserve">Қызылорда облысы Қазалы аудандық мәслихатының 08.05.2013 </w:t>
      </w:r>
      <w:r>
        <w:rPr>
          <w:rFonts w:ascii="Times New Roman"/>
          <w:b w:val="false"/>
          <w:i w:val="false"/>
          <w:color w:val="000000"/>
          <w:sz w:val="28"/>
        </w:rPr>
        <w:t>N 100</w:t>
      </w:r>
      <w:r>
        <w:rPr>
          <w:rFonts w:ascii="Times New Roman"/>
          <w:b w:val="false"/>
          <w:i w:val="false"/>
          <w:color w:val="ff0000"/>
          <w:sz w:val="28"/>
        </w:rPr>
        <w:t xml:space="preserve"> шешімімен (алғаш ресми жарияланған күннен бастап қолданысқа енгізіледі және 01.01.2013 бастап пайда болған қатынастарға таралады). </w:t>
      </w:r>
      <w:r>
        <w:br/>
      </w:r>
      <w:r>
        <w:rPr>
          <w:rFonts w:ascii="Times New Roman"/>
          <w:b w:val="false"/>
          <w:i w:val="false"/>
          <w:color w:val="000000"/>
          <w:sz w:val="28"/>
        </w:rPr>
        <w:t>
</w:t>
      </w:r>
      <w:r>
        <w:rPr>
          <w:rFonts w:ascii="Times New Roman"/>
          <w:b w:val="false"/>
          <w:i w:val="false"/>
          <w:color w:val="000000"/>
          <w:sz w:val="28"/>
        </w:rPr>
        <w:t>
      3. 2013 жылға арналған облыстық бюджетте аудан бюджетіне республикалық бюджет есебінен төмендегі көлемде ағымдағы нысаналы трансферттердің қаралғаны ескерілсін:</w:t>
      </w:r>
      <w:r>
        <w:br/>
      </w:r>
      <w:r>
        <w:rPr>
          <w:rFonts w:ascii="Times New Roman"/>
          <w:b w:val="false"/>
          <w:i w:val="false"/>
          <w:color w:val="000000"/>
          <w:sz w:val="28"/>
        </w:rPr>
        <w:t>
      1) мектепке дейінгі білім беру ұйымдарында мемлекеттік білім беру тапсырысын іске асыруға – 172 360 мың теңге;</w:t>
      </w:r>
      <w:r>
        <w:br/>
      </w:r>
      <w:r>
        <w:rPr>
          <w:rFonts w:ascii="Times New Roman"/>
          <w:b w:val="false"/>
          <w:i w:val="false"/>
          <w:color w:val="000000"/>
          <w:sz w:val="28"/>
        </w:rPr>
        <w:t>
      2) негізгі орта және жалпы орта білім беретін мемлекеттік мекемелердегі физика, химия, биология кабинеттерін оқу жабдығымен жарақтандыруға – 16 388 мың теңге;</w:t>
      </w:r>
      <w:r>
        <w:br/>
      </w:r>
      <w:r>
        <w:rPr>
          <w:rFonts w:ascii="Times New Roman"/>
          <w:b w:val="false"/>
          <w:i w:val="false"/>
          <w:color w:val="000000"/>
          <w:sz w:val="28"/>
        </w:rPr>
        <w:t>
      3) үйде оқытылатын мүгедек балаларды жабдықпен, бағдарламалық қамтыммен қамтамасыз етуге – 2 895 мың теңге;</w:t>
      </w:r>
      <w:r>
        <w:br/>
      </w:r>
      <w:r>
        <w:rPr>
          <w:rFonts w:ascii="Times New Roman"/>
          <w:b w:val="false"/>
          <w:i w:val="false"/>
          <w:color w:val="000000"/>
          <w:sz w:val="28"/>
        </w:rPr>
        <w:t>
      4) жетім сәбиді (жетім балаларды) және ата-анасының қамқорлығынсыз қалған сәбиді (балаларды) асырап бағу үшін қамқоршыларға (қорғаншыларға) ай сайын ақша қаражаттарын төлеуге 16 134 мың теңге;</w:t>
      </w:r>
      <w:r>
        <w:br/>
      </w:r>
      <w:r>
        <w:rPr>
          <w:rFonts w:ascii="Times New Roman"/>
          <w:b w:val="false"/>
          <w:i w:val="false"/>
          <w:color w:val="000000"/>
          <w:sz w:val="28"/>
        </w:rPr>
        <w:t>
      5) мектеп мұғалімдеріне және мектепке дейінгі білім беру ұйымдарының тәрбиешілеріне біліктілік санаты үшін қосымша ақы мөлшерін ұлғайтуға 52 723 мың теңге;</w:t>
      </w:r>
      <w:r>
        <w:br/>
      </w:r>
      <w:r>
        <w:rPr>
          <w:rFonts w:ascii="Times New Roman"/>
          <w:b w:val="false"/>
          <w:i w:val="false"/>
          <w:color w:val="000000"/>
          <w:sz w:val="28"/>
        </w:rPr>
        <w:t>
      6) "Назарбаев зияткерлік мектептері" дербес білім ұйымының оқу бағдарламасы бойынша біліктілігін арттырудан өткен мұғалімдерге еңбекақыны арттыруға – 19 690 мың теңге;</w:t>
      </w:r>
      <w:r>
        <w:br/>
      </w:r>
      <w:r>
        <w:rPr>
          <w:rFonts w:ascii="Times New Roman"/>
          <w:b w:val="false"/>
          <w:i w:val="false"/>
          <w:color w:val="000000"/>
          <w:sz w:val="28"/>
        </w:rPr>
        <w:t>
      7) Жұмыспен қамту – 2020 бағдарламасы шеңберінде іс-шараларды іске асыруға – 79 404 мың теңге;</w:t>
      </w:r>
      <w:r>
        <w:br/>
      </w:r>
      <w:r>
        <w:rPr>
          <w:rFonts w:ascii="Times New Roman"/>
          <w:b w:val="false"/>
          <w:i w:val="false"/>
          <w:color w:val="000000"/>
          <w:sz w:val="28"/>
        </w:rPr>
        <w:t>
      8) арнаулы әлеуметтік қызметтер стандарттарын енгізуге 4 507 мың теңге;</w:t>
      </w:r>
      <w:r>
        <w:br/>
      </w:r>
      <w:r>
        <w:rPr>
          <w:rFonts w:ascii="Times New Roman"/>
          <w:b w:val="false"/>
          <w:i w:val="false"/>
          <w:color w:val="000000"/>
          <w:sz w:val="28"/>
        </w:rPr>
        <w:t>
      9) халықты жұмыспен қамту орталықтарының қызметін қамтамасыз етуге – 16 191 мың теңге;</w:t>
      </w:r>
      <w:r>
        <w:br/>
      </w:r>
      <w:r>
        <w:rPr>
          <w:rFonts w:ascii="Times New Roman"/>
          <w:b w:val="false"/>
          <w:i w:val="false"/>
          <w:color w:val="000000"/>
          <w:sz w:val="28"/>
        </w:rPr>
        <w:t>
      10) мамандарды әлеуметтік қолдау шараларын іске асыруға 20 429 мың теңге;</w:t>
      </w:r>
      <w:r>
        <w:br/>
      </w:r>
      <w:r>
        <w:rPr>
          <w:rFonts w:ascii="Times New Roman"/>
          <w:b w:val="false"/>
          <w:i w:val="false"/>
          <w:color w:val="000000"/>
          <w:sz w:val="28"/>
        </w:rPr>
        <w:t>
      11) эпизоотияға қарсы іс-шараларды жүргізуге – 87 242 мың теңге;</w:t>
      </w:r>
      <w:r>
        <w:br/>
      </w:r>
      <w:r>
        <w:rPr>
          <w:rFonts w:ascii="Times New Roman"/>
          <w:b w:val="false"/>
          <w:i w:val="false"/>
          <w:color w:val="000000"/>
          <w:sz w:val="28"/>
        </w:rPr>
        <w:t>
      12) Жұмыспен қамту 2020 бағдарламасы шеңберінде коммуналдық-инженерлік, инженерлік-көліктік және әлеуметтік инфрақұрылым объектілерін жөндеуге және ауылдық елді мекендерді абаттандыруға - 202 695 мың теңге;</w:t>
      </w:r>
      <w:r>
        <w:br/>
      </w:r>
      <w:r>
        <w:rPr>
          <w:rFonts w:ascii="Times New Roman"/>
          <w:b w:val="false"/>
          <w:i w:val="false"/>
          <w:color w:val="000000"/>
          <w:sz w:val="28"/>
        </w:rPr>
        <w:t>
      13) аудандық маңызы бар автомобиль жолдарын орташа жөндеуден өткізуге - 162 111 мың теңге;</w:t>
      </w:r>
      <w:r>
        <w:br/>
      </w:r>
      <w:r>
        <w:rPr>
          <w:rFonts w:ascii="Times New Roman"/>
          <w:b w:val="false"/>
          <w:i w:val="false"/>
          <w:color w:val="000000"/>
          <w:sz w:val="28"/>
        </w:rPr>
        <w:t>
      14) "Өңірлерді дамыту" бағдарламасы шеңберінде өңірлердің экономикалық дамуына жәрдемдесу жөніндегі шараларды іске асыруға 49 544 мың теңге;</w:t>
      </w:r>
      <w:r>
        <w:br/>
      </w:r>
      <w:r>
        <w:rPr>
          <w:rFonts w:ascii="Times New Roman"/>
          <w:b w:val="false"/>
          <w:i w:val="false"/>
          <w:color w:val="000000"/>
          <w:sz w:val="28"/>
        </w:rPr>
        <w:t>
      15) мамандарды әлеуметтік қолдау шараларын іске асыруға берілетін несие – 129 825 мың теңге;</w:t>
      </w:r>
      <w:r>
        <w:br/>
      </w:r>
      <w:r>
        <w:rPr>
          <w:rFonts w:ascii="Times New Roman"/>
          <w:b w:val="false"/>
          <w:i w:val="false"/>
          <w:color w:val="000000"/>
          <w:sz w:val="28"/>
        </w:rPr>
        <w:t>
      16) жергілікті атқарушы органдардың штаттық санын ұлғайтуға – 12 239 мың теңге.</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өзгерістер енгізілді - Қызылорда облысы Қазалы аудандық мәслихатының 08.05.2013 </w:t>
      </w:r>
      <w:r>
        <w:rPr>
          <w:rFonts w:ascii="Times New Roman"/>
          <w:b w:val="false"/>
          <w:i w:val="false"/>
          <w:color w:val="000000"/>
          <w:sz w:val="28"/>
        </w:rPr>
        <w:t>N 100</w:t>
      </w:r>
      <w:r>
        <w:rPr>
          <w:rFonts w:ascii="Times New Roman"/>
          <w:b w:val="false"/>
          <w:i w:val="false"/>
          <w:color w:val="ff0000"/>
          <w:sz w:val="28"/>
        </w:rPr>
        <w:t xml:space="preserve"> шешімімен (алғаш ресми жарияланған күннен бастап қолданысқа енгізіледі және 01.01.2013 бастап пайда болған қатынастарға таралады); 26.07.2013 </w:t>
      </w:r>
      <w:r>
        <w:rPr>
          <w:rFonts w:ascii="Times New Roman"/>
          <w:b w:val="false"/>
          <w:i w:val="false"/>
          <w:color w:val="000000"/>
          <w:sz w:val="28"/>
        </w:rPr>
        <w:t>N 125</w:t>
      </w:r>
      <w:r>
        <w:rPr>
          <w:rFonts w:ascii="Times New Roman"/>
          <w:b w:val="false"/>
          <w:i w:val="false"/>
          <w:color w:val="ff0000"/>
          <w:sz w:val="28"/>
        </w:rPr>
        <w:t xml:space="preserve"> шешімімен (алғашқы ресми жарияланған күнінен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және 01.01.2013 бастап пайда болған қатынастарға таралады); 09.12.2013 </w:t>
      </w:r>
      <w:r>
        <w:rPr>
          <w:rFonts w:ascii="Times New Roman"/>
          <w:b w:val="false"/>
          <w:i w:val="false"/>
          <w:color w:val="000000"/>
          <w:sz w:val="28"/>
        </w:rPr>
        <w:t>N 159</w:t>
      </w:r>
      <w:r>
        <w:rPr>
          <w:rFonts w:ascii="Times New Roman"/>
          <w:b w:val="false"/>
          <w:i w:val="false"/>
          <w:color w:val="ff0000"/>
          <w:sz w:val="28"/>
        </w:rPr>
        <w:t xml:space="preserve"> шешімімен (алғашқы ресми жарияланған күнінен бастап </w:t>
      </w:r>
      <w:r>
        <w:rPr>
          <w:rFonts w:ascii="Times New Roman"/>
          <w:b w:val="false"/>
          <w:i w:val="false"/>
          <w:color w:val="000000"/>
          <w:sz w:val="28"/>
        </w:rPr>
        <w:t>қолданысқа енеді</w:t>
      </w:r>
      <w:r>
        <w:rPr>
          <w:rFonts w:ascii="Times New Roman"/>
          <w:b w:val="false"/>
          <w:i w:val="false"/>
          <w:color w:val="ff0000"/>
          <w:sz w:val="28"/>
        </w:rPr>
        <w:t xml:space="preserve"> және 01.01.2013 бастап пайда болған қатынастарға таралады); 24.12.2013 </w:t>
      </w:r>
      <w:r>
        <w:rPr>
          <w:rFonts w:ascii="Times New Roman"/>
          <w:b w:val="false"/>
          <w:i w:val="false"/>
          <w:color w:val="000000"/>
          <w:sz w:val="28"/>
        </w:rPr>
        <w:t>N 162</w:t>
      </w:r>
      <w:r>
        <w:rPr>
          <w:rFonts w:ascii="Times New Roman"/>
          <w:b w:val="false"/>
          <w:i w:val="false"/>
          <w:color w:val="ff0000"/>
          <w:sz w:val="28"/>
        </w:rPr>
        <w:t xml:space="preserve"> шешімімен (алғашқы ресми жарияланған күнінен бастап </w:t>
      </w:r>
      <w:r>
        <w:rPr>
          <w:rFonts w:ascii="Times New Roman"/>
          <w:b w:val="false"/>
          <w:i w:val="false"/>
          <w:color w:val="000000"/>
          <w:sz w:val="28"/>
        </w:rPr>
        <w:t>қолданысқа енеді</w:t>
      </w:r>
      <w:r>
        <w:rPr>
          <w:rFonts w:ascii="Times New Roman"/>
          <w:b w:val="false"/>
          <w:i w:val="false"/>
          <w:color w:val="ff0000"/>
          <w:sz w:val="28"/>
        </w:rPr>
        <w:t xml:space="preserve"> және 01.01.2013 бастап пайда болған қатынастарға таралады). </w:t>
      </w:r>
      <w:r>
        <w:br/>
      </w:r>
      <w:r>
        <w:rPr>
          <w:rFonts w:ascii="Times New Roman"/>
          <w:b w:val="false"/>
          <w:i w:val="false"/>
          <w:color w:val="000000"/>
          <w:sz w:val="28"/>
        </w:rPr>
        <w:t>
</w:t>
      </w:r>
      <w:r>
        <w:rPr>
          <w:rFonts w:ascii="Times New Roman"/>
          <w:b w:val="false"/>
          <w:i w:val="false"/>
          <w:color w:val="000000"/>
          <w:sz w:val="28"/>
        </w:rPr>
        <w:t>
      4. 2013 жылға арналған облыстық бюджетте аудан бюджетіне республикалық бюджет есебінен төмендегі көлемде нысаналы даму трансферттерінің қаралғаны ескерілсін:</w:t>
      </w:r>
      <w:r>
        <w:br/>
      </w:r>
      <w:r>
        <w:rPr>
          <w:rFonts w:ascii="Times New Roman"/>
          <w:b w:val="false"/>
          <w:i w:val="false"/>
          <w:color w:val="000000"/>
          <w:sz w:val="28"/>
        </w:rPr>
        <w:t xml:space="preserve">
      1) </w:t>
      </w:r>
      <w:r>
        <w:rPr>
          <w:rFonts w:ascii="Times New Roman"/>
          <w:b w:val="false"/>
          <w:i w:val="false"/>
          <w:color w:val="ff0000"/>
          <w:sz w:val="28"/>
        </w:rPr>
        <w:t>алынып тасталды -</w:t>
      </w:r>
      <w:r>
        <w:rPr>
          <w:rFonts w:ascii="Times New Roman"/>
          <w:b w:val="false"/>
          <w:i w:val="false"/>
          <w:color w:val="000000"/>
          <w:sz w:val="28"/>
        </w:rPr>
        <w:t> </w:t>
      </w:r>
      <w:r>
        <w:rPr>
          <w:rFonts w:ascii="Times New Roman"/>
          <w:b w:val="false"/>
          <w:i w:val="false"/>
          <w:color w:val="ff0000"/>
          <w:sz w:val="28"/>
        </w:rPr>
        <w:t xml:space="preserve">Қызылорда облысы Қазалы аудандық мәслихатының 25.02.2013 </w:t>
      </w:r>
      <w:r>
        <w:rPr>
          <w:rFonts w:ascii="Times New Roman"/>
          <w:b w:val="false"/>
          <w:i w:val="false"/>
          <w:color w:val="000000"/>
          <w:sz w:val="28"/>
        </w:rPr>
        <w:t>N 81</w:t>
      </w:r>
      <w:r>
        <w:rPr>
          <w:rFonts w:ascii="Times New Roman"/>
          <w:b w:val="false"/>
          <w:i w:val="false"/>
          <w:color w:val="ff0000"/>
          <w:sz w:val="28"/>
        </w:rPr>
        <w:t xml:space="preserve"> шешімімен (01.01.2013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w:t>
      </w:r>
      <w:r>
        <w:br/>
      </w:r>
      <w:r>
        <w:rPr>
          <w:rFonts w:ascii="Times New Roman"/>
          <w:b w:val="false"/>
          <w:i w:val="false"/>
          <w:color w:val="000000"/>
          <w:sz w:val="28"/>
        </w:rPr>
        <w:t xml:space="preserve">
      2) </w:t>
      </w:r>
      <w:r>
        <w:rPr>
          <w:rFonts w:ascii="Times New Roman"/>
          <w:b w:val="false"/>
          <w:i w:val="false"/>
          <w:color w:val="ff0000"/>
          <w:sz w:val="28"/>
        </w:rPr>
        <w:t>алынып тасталды -</w:t>
      </w:r>
      <w:r>
        <w:rPr>
          <w:rFonts w:ascii="Times New Roman"/>
          <w:b w:val="false"/>
          <w:i w:val="false"/>
          <w:color w:val="000000"/>
          <w:sz w:val="28"/>
        </w:rPr>
        <w:t> </w:t>
      </w:r>
      <w:r>
        <w:rPr>
          <w:rFonts w:ascii="Times New Roman"/>
          <w:b w:val="false"/>
          <w:i w:val="false"/>
          <w:color w:val="ff0000"/>
          <w:sz w:val="28"/>
        </w:rPr>
        <w:t xml:space="preserve">Қызылорда облысы Қазалы аудандық мәслихатының 25.02.2013 </w:t>
      </w:r>
      <w:r>
        <w:rPr>
          <w:rFonts w:ascii="Times New Roman"/>
          <w:b w:val="false"/>
          <w:i w:val="false"/>
          <w:color w:val="000000"/>
          <w:sz w:val="28"/>
        </w:rPr>
        <w:t>N 81</w:t>
      </w:r>
      <w:r>
        <w:rPr>
          <w:rFonts w:ascii="Times New Roman"/>
          <w:b w:val="false"/>
          <w:i w:val="false"/>
          <w:color w:val="ff0000"/>
          <w:sz w:val="28"/>
        </w:rPr>
        <w:t xml:space="preserve"> шешімімен (01.01.2013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w:t>
      </w:r>
      <w:r>
        <w:br/>
      </w:r>
      <w:r>
        <w:rPr>
          <w:rFonts w:ascii="Times New Roman"/>
          <w:b w:val="false"/>
          <w:i w:val="false"/>
          <w:color w:val="000000"/>
          <w:sz w:val="28"/>
        </w:rPr>
        <w:t>
      3) коммуналдық тұрғын-үй қорының тұрғын үйлерін салуға – 11 200 мың теңге;</w:t>
      </w:r>
      <w:r>
        <w:br/>
      </w:r>
      <w:r>
        <w:rPr>
          <w:rFonts w:ascii="Times New Roman"/>
          <w:b w:val="false"/>
          <w:i w:val="false"/>
          <w:color w:val="000000"/>
          <w:sz w:val="28"/>
        </w:rPr>
        <w:t>
      4) "Әйтеке би кентінің жылу жүйесін кеңейту" жобасына – 251 058 мың теңге;</w:t>
      </w:r>
      <w:r>
        <w:br/>
      </w:r>
      <w:r>
        <w:rPr>
          <w:rFonts w:ascii="Times New Roman"/>
          <w:b w:val="false"/>
          <w:i w:val="false"/>
          <w:color w:val="000000"/>
          <w:sz w:val="28"/>
        </w:rPr>
        <w:t>
      5) "Байқожа жергілікті су құбырының сумен қамту жүйесін қайта жаңғырту" жобасына – 339 930 мың теңге;</w:t>
      </w:r>
      <w:r>
        <w:br/>
      </w:r>
      <w:r>
        <w:rPr>
          <w:rFonts w:ascii="Times New Roman"/>
          <w:b w:val="false"/>
          <w:i w:val="false"/>
          <w:color w:val="000000"/>
          <w:sz w:val="28"/>
        </w:rPr>
        <w:t>
      6) "Ақсуат елді мекенінің сумен қамту жүйелерін құрылымдау" жобасына 209 792 мың теңге;</w:t>
      </w:r>
      <w:r>
        <w:br/>
      </w:r>
      <w:r>
        <w:rPr>
          <w:rFonts w:ascii="Times New Roman"/>
          <w:b w:val="false"/>
          <w:i w:val="false"/>
          <w:color w:val="000000"/>
          <w:sz w:val="28"/>
        </w:rPr>
        <w:t>
      7) "Ақсуат елді мекенінің тұрғын үйлеріне су құбырын жеткізу желілерінің құрылысы" жобасына – 34 961 мың теңге.</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өзгерістер енгізілді - Қызылорда облысы Қазалы аудандық мәслихатының 05.11.2013 </w:t>
      </w:r>
      <w:r>
        <w:rPr>
          <w:rFonts w:ascii="Times New Roman"/>
          <w:b w:val="false"/>
          <w:i w:val="false"/>
          <w:color w:val="000000"/>
          <w:sz w:val="28"/>
        </w:rPr>
        <w:t>N 156</w:t>
      </w:r>
      <w:r>
        <w:rPr>
          <w:rFonts w:ascii="Times New Roman"/>
          <w:b w:val="false"/>
          <w:i w:val="false"/>
          <w:color w:val="ff0000"/>
          <w:sz w:val="28"/>
        </w:rPr>
        <w:t xml:space="preserve"> шешімімен (бірінші ресми жарияланған күнінен бастап </w:t>
      </w:r>
      <w:r>
        <w:rPr>
          <w:rFonts w:ascii="Times New Roman"/>
          <w:b w:val="false"/>
          <w:i w:val="false"/>
          <w:color w:val="000000"/>
          <w:sz w:val="28"/>
        </w:rPr>
        <w:t>күшіне енеді</w:t>
      </w:r>
      <w:r>
        <w:rPr>
          <w:rFonts w:ascii="Times New Roman"/>
          <w:b w:val="false"/>
          <w:i w:val="false"/>
          <w:color w:val="ff0000"/>
          <w:sz w:val="28"/>
        </w:rPr>
        <w:t xml:space="preserve"> және 01.01.2013 бастап пайда болған қатынастарға таралады). </w:t>
      </w:r>
      <w:r>
        <w:br/>
      </w:r>
      <w:r>
        <w:rPr>
          <w:rFonts w:ascii="Times New Roman"/>
          <w:b w:val="false"/>
          <w:i w:val="false"/>
          <w:color w:val="000000"/>
          <w:sz w:val="28"/>
        </w:rPr>
        <w:t>
</w:t>
      </w:r>
      <w:r>
        <w:rPr>
          <w:rFonts w:ascii="Times New Roman"/>
          <w:b w:val="false"/>
          <w:i w:val="false"/>
          <w:color w:val="000000"/>
          <w:sz w:val="28"/>
        </w:rPr>
        <w:t>
      5. 2013 жылға арналған облыстық бюджетте аудан бюджетіне төмендегі көлемде ағымдағы нысаналы трансферттердің қаралғаны ескерілсін:</w:t>
      </w:r>
      <w:r>
        <w:br/>
      </w:r>
      <w:r>
        <w:rPr>
          <w:rFonts w:ascii="Times New Roman"/>
          <w:b w:val="false"/>
          <w:i w:val="false"/>
          <w:color w:val="000000"/>
          <w:sz w:val="28"/>
        </w:rPr>
        <w:t>
      1) білім беру ұйымдарында балалардың құқығын қорғау жөніндегі инспекторды ұстау шығындарына – 821 мың теңге;</w:t>
      </w:r>
      <w:r>
        <w:br/>
      </w:r>
      <w:r>
        <w:rPr>
          <w:rFonts w:ascii="Times New Roman"/>
          <w:b w:val="false"/>
          <w:i w:val="false"/>
          <w:color w:val="000000"/>
          <w:sz w:val="28"/>
        </w:rPr>
        <w:t>
      2) жаңадан іске қосылатын мектептің күтіп-ұстау шығындарына 22 315 мың теңге;</w:t>
      </w:r>
      <w:r>
        <w:br/>
      </w:r>
      <w:r>
        <w:rPr>
          <w:rFonts w:ascii="Times New Roman"/>
          <w:b w:val="false"/>
          <w:i w:val="false"/>
          <w:color w:val="000000"/>
          <w:sz w:val="28"/>
        </w:rPr>
        <w:t>
      3) Ұлы Отан соғысының қатысушылары мен мүгедектеріне, Ұлы Отан соғысында қаза тапқан жауынгерлердің екінші рет некеге тұрмаған жесірлеріне, екінші дүниежүзілік соғысы кезінде фашистердің құрған концлагерлердің жасы кәмелетке толмаған бұрынғы тұтқындарына, Ұлы Отан соғысы жылдарында тылдағы жанқиярлық еңбегі мен мінсіз әскери қызметі үшін бұрынғы КСРО Одағының ордендерімен және медальдарымен марапатталған адамдарға біржолғы материалдық көмекке – 1 738 мың теңге;</w:t>
      </w:r>
      <w:r>
        <w:br/>
      </w:r>
      <w:r>
        <w:rPr>
          <w:rFonts w:ascii="Times New Roman"/>
          <w:b w:val="false"/>
          <w:i w:val="false"/>
          <w:color w:val="000000"/>
          <w:sz w:val="28"/>
        </w:rPr>
        <w:t>
      4) Ұлы Отан соғысы жылдарында тылда кемінде алты ай жұмыс істеген адамдарға коммуналдық қызметтердің ақысын төлеу үшін әлеуметтік көмекке – 42 573 мың теңге;</w:t>
      </w:r>
      <w:r>
        <w:br/>
      </w:r>
      <w:r>
        <w:rPr>
          <w:rFonts w:ascii="Times New Roman"/>
          <w:b w:val="false"/>
          <w:i w:val="false"/>
          <w:color w:val="000000"/>
          <w:sz w:val="28"/>
        </w:rPr>
        <w:t>
      5) жаңадан іске қосылған мәдениет объектісінің ұстау шығындарына – 17 429 мың теңге;</w:t>
      </w:r>
      <w:r>
        <w:br/>
      </w:r>
      <w:r>
        <w:rPr>
          <w:rFonts w:ascii="Times New Roman"/>
          <w:b w:val="false"/>
          <w:i w:val="false"/>
          <w:color w:val="000000"/>
          <w:sz w:val="28"/>
        </w:rPr>
        <w:t>
      6) Аудандық маңызы бар автомобиль жолдарын (қала көшелерін) күрделі және орташа жөндеуден өткізуге – 680 028 мың теңге;</w:t>
      </w:r>
      <w:r>
        <w:br/>
      </w:r>
      <w:r>
        <w:rPr>
          <w:rFonts w:ascii="Times New Roman"/>
          <w:b w:val="false"/>
          <w:i w:val="false"/>
          <w:color w:val="000000"/>
          <w:sz w:val="28"/>
        </w:rPr>
        <w:t>
      7) Аудандық маңызы бар "Әйтеке би - Қазалы қаласы" автомобиль жолының 5-ші шақырымындағы канал арқылы өтетін көпірге күрделі жөндеу жұмыстарын жүргізуге – 125 203 мың теңге;</w:t>
      </w:r>
      <w:r>
        <w:br/>
      </w:r>
      <w:r>
        <w:rPr>
          <w:rFonts w:ascii="Times New Roman"/>
          <w:b w:val="false"/>
          <w:i w:val="false"/>
          <w:color w:val="000000"/>
          <w:sz w:val="28"/>
        </w:rPr>
        <w:t>
      8) өңірге қажет мамандықтар бойынша әлеуметтік тұрғыдан халықтың осал тобы қатарынан білім алушы студенттерге әлеуметтік көмек көрсетуге 5 825 мың теңге;</w:t>
      </w:r>
      <w:r>
        <w:br/>
      </w:r>
      <w:r>
        <w:rPr>
          <w:rFonts w:ascii="Times New Roman"/>
          <w:b w:val="false"/>
          <w:i w:val="false"/>
          <w:color w:val="000000"/>
          <w:sz w:val="28"/>
        </w:rPr>
        <w:t>
      9) Елді мекендерді абаттандыруға – 358 699 мың теңге;</w:t>
      </w:r>
      <w:r>
        <w:br/>
      </w:r>
      <w:r>
        <w:rPr>
          <w:rFonts w:ascii="Times New Roman"/>
          <w:b w:val="false"/>
          <w:i w:val="false"/>
          <w:color w:val="000000"/>
          <w:sz w:val="28"/>
        </w:rPr>
        <w:t>
      10) білім беру ұйымдарының психологтарын семинар - тренингін өткізуге – 879 мың теңге;</w:t>
      </w:r>
      <w:r>
        <w:br/>
      </w:r>
      <w:r>
        <w:rPr>
          <w:rFonts w:ascii="Times New Roman"/>
          <w:b w:val="false"/>
          <w:i w:val="false"/>
          <w:color w:val="000000"/>
          <w:sz w:val="28"/>
        </w:rPr>
        <w:t>
      11) Әйтеке би кентіндегі N 204 орта мектеп құрылысы үшін бөлінген жер учаскесінің аумағында орналасқан тұрғын үйлерді мемлекеттік мұқтажы үшін сатып алу – 50 649 мың теңге;</w:t>
      </w:r>
      <w:r>
        <w:br/>
      </w:r>
      <w:r>
        <w:rPr>
          <w:rFonts w:ascii="Times New Roman"/>
          <w:b w:val="false"/>
          <w:i w:val="false"/>
          <w:color w:val="000000"/>
          <w:sz w:val="28"/>
        </w:rPr>
        <w:t>
      12) мектепке дейінгі білім беру ұйымдарында мемлекеттік білім беру тапсырысын іске асыруға 2 672 мың теңге.</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өзгерістер енгізілді - Қызылорда облысы Қазалы аудандық мәслихатының 25.02.2013 </w:t>
      </w:r>
      <w:r>
        <w:rPr>
          <w:rFonts w:ascii="Times New Roman"/>
          <w:b w:val="false"/>
          <w:i w:val="false"/>
          <w:color w:val="000000"/>
          <w:sz w:val="28"/>
        </w:rPr>
        <w:t>N 81</w:t>
      </w:r>
      <w:r>
        <w:rPr>
          <w:rFonts w:ascii="Times New Roman"/>
          <w:b w:val="false"/>
          <w:i w:val="false"/>
          <w:color w:val="ff0000"/>
          <w:sz w:val="28"/>
        </w:rPr>
        <w:t xml:space="preserve"> шешімімен (01.01.2013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08.05.2013 </w:t>
      </w:r>
      <w:r>
        <w:rPr>
          <w:rFonts w:ascii="Times New Roman"/>
          <w:b w:val="false"/>
          <w:i w:val="false"/>
          <w:color w:val="000000"/>
          <w:sz w:val="28"/>
        </w:rPr>
        <w:t>N 100</w:t>
      </w:r>
      <w:r>
        <w:rPr>
          <w:rFonts w:ascii="Times New Roman"/>
          <w:b w:val="false"/>
          <w:i w:val="false"/>
          <w:color w:val="ff0000"/>
          <w:sz w:val="28"/>
        </w:rPr>
        <w:t xml:space="preserve"> шешімімен (алғаш ресми жарияланған күннен бастап қолданысқа енгізіледі және 01.01.2013 бастап пайда болған қатынастарға таралады); 26.07.2013 </w:t>
      </w:r>
      <w:r>
        <w:rPr>
          <w:rFonts w:ascii="Times New Roman"/>
          <w:b w:val="false"/>
          <w:i w:val="false"/>
          <w:color w:val="000000"/>
          <w:sz w:val="28"/>
        </w:rPr>
        <w:t>N 125</w:t>
      </w:r>
      <w:r>
        <w:rPr>
          <w:rFonts w:ascii="Times New Roman"/>
          <w:b w:val="false"/>
          <w:i w:val="false"/>
          <w:color w:val="ff0000"/>
          <w:sz w:val="28"/>
        </w:rPr>
        <w:t xml:space="preserve"> шешімімен (алғашқы ресми жарияланған күнінен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және 01.01.2013 бастап пайда болған қатынастарға таралады); 04.09.2013 </w:t>
      </w:r>
      <w:r>
        <w:rPr>
          <w:rFonts w:ascii="Times New Roman"/>
          <w:b w:val="false"/>
          <w:i w:val="false"/>
          <w:color w:val="000000"/>
          <w:sz w:val="28"/>
        </w:rPr>
        <w:t>N 134</w:t>
      </w:r>
      <w:r>
        <w:rPr>
          <w:rFonts w:ascii="Times New Roman"/>
          <w:b w:val="false"/>
          <w:i w:val="false"/>
          <w:color w:val="ff0000"/>
          <w:sz w:val="28"/>
        </w:rPr>
        <w:t xml:space="preserve"> шешімімен (алғашқы ресми жарияланған күнінен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және 01.01.2013 бастап пайда болған қатынастарға таралады); 05.11.2013 </w:t>
      </w:r>
      <w:r>
        <w:rPr>
          <w:rFonts w:ascii="Times New Roman"/>
          <w:b w:val="false"/>
          <w:i w:val="false"/>
          <w:color w:val="000000"/>
          <w:sz w:val="28"/>
        </w:rPr>
        <w:t>N 156</w:t>
      </w:r>
      <w:r>
        <w:rPr>
          <w:rFonts w:ascii="Times New Roman"/>
          <w:b w:val="false"/>
          <w:i w:val="false"/>
          <w:color w:val="ff0000"/>
          <w:sz w:val="28"/>
        </w:rPr>
        <w:t xml:space="preserve"> шешімімен (бірінші ресми жарияланған күнінен бастап </w:t>
      </w:r>
      <w:r>
        <w:rPr>
          <w:rFonts w:ascii="Times New Roman"/>
          <w:b w:val="false"/>
          <w:i w:val="false"/>
          <w:color w:val="000000"/>
          <w:sz w:val="28"/>
        </w:rPr>
        <w:t>күшіне енеді</w:t>
      </w:r>
      <w:r>
        <w:rPr>
          <w:rFonts w:ascii="Times New Roman"/>
          <w:b w:val="false"/>
          <w:i w:val="false"/>
          <w:color w:val="ff0000"/>
          <w:sz w:val="28"/>
        </w:rPr>
        <w:t xml:space="preserve"> және 01.01.2013 бастап пайда болған қатынастарға таралады); 09.12.2013 </w:t>
      </w:r>
      <w:r>
        <w:rPr>
          <w:rFonts w:ascii="Times New Roman"/>
          <w:b w:val="false"/>
          <w:i w:val="false"/>
          <w:color w:val="000000"/>
          <w:sz w:val="28"/>
        </w:rPr>
        <w:t>N 159</w:t>
      </w:r>
      <w:r>
        <w:rPr>
          <w:rFonts w:ascii="Times New Roman"/>
          <w:b w:val="false"/>
          <w:i w:val="false"/>
          <w:color w:val="ff0000"/>
          <w:sz w:val="28"/>
        </w:rPr>
        <w:t xml:space="preserve"> шешімімен (алғашқы ресми жарияланған күнінен бастап </w:t>
      </w:r>
      <w:r>
        <w:rPr>
          <w:rFonts w:ascii="Times New Roman"/>
          <w:b w:val="false"/>
          <w:i w:val="false"/>
          <w:color w:val="000000"/>
          <w:sz w:val="28"/>
        </w:rPr>
        <w:t>қолданысқа енеді</w:t>
      </w:r>
      <w:r>
        <w:rPr>
          <w:rFonts w:ascii="Times New Roman"/>
          <w:b w:val="false"/>
          <w:i w:val="false"/>
          <w:color w:val="ff0000"/>
          <w:sz w:val="28"/>
        </w:rPr>
        <w:t xml:space="preserve"> және 01.01.2013 бастап пайда болған қатынастарға таралады). </w:t>
      </w:r>
      <w:r>
        <w:br/>
      </w:r>
      <w:r>
        <w:rPr>
          <w:rFonts w:ascii="Times New Roman"/>
          <w:b w:val="false"/>
          <w:i w:val="false"/>
          <w:color w:val="000000"/>
          <w:sz w:val="28"/>
        </w:rPr>
        <w:t>
</w:t>
      </w:r>
      <w:r>
        <w:rPr>
          <w:rFonts w:ascii="Times New Roman"/>
          <w:b w:val="false"/>
          <w:i w:val="false"/>
          <w:color w:val="000000"/>
          <w:sz w:val="28"/>
        </w:rPr>
        <w:t>
      6. 2013 жылға арналған облыстық бюджетте аудан бюджетіне төмендегі көлемде нысаналы даму трансфертінің қаралғаны ескерілсін:</w:t>
      </w:r>
      <w:r>
        <w:br/>
      </w:r>
      <w:r>
        <w:rPr>
          <w:rFonts w:ascii="Times New Roman"/>
          <w:b w:val="false"/>
          <w:i w:val="false"/>
          <w:color w:val="000000"/>
          <w:sz w:val="28"/>
        </w:rPr>
        <w:t xml:space="preserve">
      1) </w:t>
      </w:r>
      <w:r>
        <w:rPr>
          <w:rFonts w:ascii="Times New Roman"/>
          <w:b w:val="false"/>
          <w:i w:val="false"/>
          <w:color w:val="ff0000"/>
          <w:sz w:val="28"/>
        </w:rPr>
        <w:t>алынып тасталды -</w:t>
      </w:r>
      <w:r>
        <w:rPr>
          <w:rFonts w:ascii="Times New Roman"/>
          <w:b w:val="false"/>
          <w:i w:val="false"/>
          <w:color w:val="000000"/>
          <w:sz w:val="28"/>
        </w:rPr>
        <w:t> </w:t>
      </w:r>
      <w:r>
        <w:rPr>
          <w:rFonts w:ascii="Times New Roman"/>
          <w:b w:val="false"/>
          <w:i w:val="false"/>
          <w:color w:val="ff0000"/>
          <w:sz w:val="28"/>
        </w:rPr>
        <w:t xml:space="preserve">Қызылорда облысы Қазалы аудандық мәслихатының 25.02.2013 </w:t>
      </w:r>
      <w:r>
        <w:rPr>
          <w:rFonts w:ascii="Times New Roman"/>
          <w:b w:val="false"/>
          <w:i w:val="false"/>
          <w:color w:val="000000"/>
          <w:sz w:val="28"/>
        </w:rPr>
        <w:t>N 81</w:t>
      </w:r>
      <w:r>
        <w:rPr>
          <w:rFonts w:ascii="Times New Roman"/>
          <w:b w:val="false"/>
          <w:i w:val="false"/>
          <w:color w:val="ff0000"/>
          <w:sz w:val="28"/>
        </w:rPr>
        <w:t xml:space="preserve"> шешімімен (01.01.2013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w:t>
      </w:r>
      <w:r>
        <w:br/>
      </w:r>
      <w:r>
        <w:rPr>
          <w:rFonts w:ascii="Times New Roman"/>
          <w:b w:val="false"/>
          <w:i w:val="false"/>
          <w:color w:val="000000"/>
          <w:sz w:val="28"/>
        </w:rPr>
        <w:t xml:space="preserve">
      2) </w:t>
      </w:r>
      <w:r>
        <w:rPr>
          <w:rFonts w:ascii="Times New Roman"/>
          <w:b w:val="false"/>
          <w:i w:val="false"/>
          <w:color w:val="ff0000"/>
          <w:sz w:val="28"/>
        </w:rPr>
        <w:t>алынып тасталды -</w:t>
      </w:r>
      <w:r>
        <w:rPr>
          <w:rFonts w:ascii="Times New Roman"/>
          <w:b w:val="false"/>
          <w:i w:val="false"/>
          <w:color w:val="000000"/>
          <w:sz w:val="28"/>
        </w:rPr>
        <w:t> </w:t>
      </w:r>
      <w:r>
        <w:rPr>
          <w:rFonts w:ascii="Times New Roman"/>
          <w:b w:val="false"/>
          <w:i w:val="false"/>
          <w:color w:val="ff0000"/>
          <w:sz w:val="28"/>
        </w:rPr>
        <w:t xml:space="preserve">Қызылорда облысы Қазалы аудандық мәслихатының 25.02.2013 </w:t>
      </w:r>
      <w:r>
        <w:rPr>
          <w:rFonts w:ascii="Times New Roman"/>
          <w:b w:val="false"/>
          <w:i w:val="false"/>
          <w:color w:val="000000"/>
          <w:sz w:val="28"/>
        </w:rPr>
        <w:t>N 81</w:t>
      </w:r>
      <w:r>
        <w:rPr>
          <w:rFonts w:ascii="Times New Roman"/>
          <w:b w:val="false"/>
          <w:i w:val="false"/>
          <w:color w:val="ff0000"/>
          <w:sz w:val="28"/>
        </w:rPr>
        <w:t xml:space="preserve"> шешімімен (01.01.2013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w:t>
      </w:r>
      <w:r>
        <w:br/>
      </w:r>
      <w:r>
        <w:rPr>
          <w:rFonts w:ascii="Times New Roman"/>
          <w:b w:val="false"/>
          <w:i w:val="false"/>
          <w:color w:val="000000"/>
          <w:sz w:val="28"/>
        </w:rPr>
        <w:t>
      3) мемлекеттік коммуналдық тұрғын - үй қорының тұрғын үйлерін салуды қоса қаржыландыруға – 1 685 мың теңге;</w:t>
      </w:r>
      <w:r>
        <w:br/>
      </w:r>
      <w:r>
        <w:rPr>
          <w:rFonts w:ascii="Times New Roman"/>
          <w:b w:val="false"/>
          <w:i w:val="false"/>
          <w:color w:val="000000"/>
          <w:sz w:val="28"/>
        </w:rPr>
        <w:t>
      4) "Қазалы қаласы мен Әйтеке би кентінің ауыз сумен қамту жүйесін және Әйтеке би кентінің кәріз жүйесін кеңейту және қайта жаңғырту" жобасының жоба-сметалық құжаттарын әзірлеп мемлекеттік сараптамадан өткізуге 257 805 мың теңге;</w:t>
      </w:r>
      <w:r>
        <w:br/>
      </w:r>
      <w:r>
        <w:rPr>
          <w:rFonts w:ascii="Times New Roman"/>
          <w:b w:val="false"/>
          <w:i w:val="false"/>
          <w:color w:val="000000"/>
          <w:sz w:val="28"/>
        </w:rPr>
        <w:t>
      5) "Байқожа жергілікті су құбырының сумен қамту жүйесін қайта жаңғырту" жобасын қоса қаржыландыруға – 37 770 мың теңге;</w:t>
      </w:r>
      <w:r>
        <w:br/>
      </w:r>
      <w:r>
        <w:rPr>
          <w:rFonts w:ascii="Times New Roman"/>
          <w:b w:val="false"/>
          <w:i w:val="false"/>
          <w:color w:val="000000"/>
          <w:sz w:val="28"/>
        </w:rPr>
        <w:t>
      6) "Ақсуат елді мекенінің сумен қамту жүйелерін құрылымдау" жобасын қоса қаржыландыруға – 23 310 мың теңге;</w:t>
      </w:r>
      <w:r>
        <w:br/>
      </w:r>
      <w:r>
        <w:rPr>
          <w:rFonts w:ascii="Times New Roman"/>
          <w:b w:val="false"/>
          <w:i w:val="false"/>
          <w:color w:val="000000"/>
          <w:sz w:val="28"/>
        </w:rPr>
        <w:t>
      7) "Ақсуат елді мекенінің тұрғын үйлеріне су құбырын жеткізу желілерінің құрылысы" жобасын қоса қаржыландыруға – 2 184 мың теңге;</w:t>
      </w:r>
      <w:r>
        <w:br/>
      </w:r>
      <w:r>
        <w:rPr>
          <w:rFonts w:ascii="Times New Roman"/>
          <w:b w:val="false"/>
          <w:i w:val="false"/>
          <w:color w:val="000000"/>
          <w:sz w:val="28"/>
        </w:rPr>
        <w:t>
      8) "Әйтеке би кентінің жылу жүйесін кеңейту" жобасын қоса қаржыландыруға – 27 895 мың теңге;</w:t>
      </w:r>
      <w:r>
        <w:br/>
      </w:r>
      <w:r>
        <w:rPr>
          <w:rFonts w:ascii="Times New Roman"/>
          <w:b w:val="false"/>
          <w:i w:val="false"/>
          <w:color w:val="000000"/>
          <w:sz w:val="28"/>
        </w:rPr>
        <w:t xml:space="preserve">
      9) сегіз тұрғын үйдің құрылысын аяқтауға – 7 902 мың теңге; </w:t>
      </w:r>
      <w:r>
        <w:br/>
      </w:r>
      <w:r>
        <w:rPr>
          <w:rFonts w:ascii="Times New Roman"/>
          <w:b w:val="false"/>
          <w:i w:val="false"/>
          <w:color w:val="000000"/>
          <w:sz w:val="28"/>
        </w:rPr>
        <w:t>
      10) елді мекендердегі сумен жабдықтау жүйесін дамытуға – 36528 мың теңге;</w:t>
      </w:r>
      <w:r>
        <w:br/>
      </w:r>
      <w:r>
        <w:rPr>
          <w:rFonts w:ascii="Times New Roman"/>
          <w:b w:val="false"/>
          <w:i w:val="false"/>
          <w:color w:val="000000"/>
          <w:sz w:val="28"/>
        </w:rPr>
        <w:t>
      11) көлік инфрақұрылымын дамытуға – 6 982 мың теңге.</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өзгерістер енгізілді - Қызылорда облысы Қазалы аудандық мәслихатының 25.02.2013 </w:t>
      </w:r>
      <w:r>
        <w:rPr>
          <w:rFonts w:ascii="Times New Roman"/>
          <w:b w:val="false"/>
          <w:i w:val="false"/>
          <w:color w:val="000000"/>
          <w:sz w:val="28"/>
        </w:rPr>
        <w:t>N 81</w:t>
      </w:r>
      <w:r>
        <w:rPr>
          <w:rFonts w:ascii="Times New Roman"/>
          <w:b w:val="false"/>
          <w:i w:val="false"/>
          <w:color w:val="ff0000"/>
          <w:sz w:val="28"/>
        </w:rPr>
        <w:t xml:space="preserve"> шешімімен (01.01.2013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26.07.2013 </w:t>
      </w:r>
      <w:r>
        <w:rPr>
          <w:rFonts w:ascii="Times New Roman"/>
          <w:b w:val="false"/>
          <w:i w:val="false"/>
          <w:color w:val="000000"/>
          <w:sz w:val="28"/>
        </w:rPr>
        <w:t>N 125</w:t>
      </w:r>
      <w:r>
        <w:rPr>
          <w:rFonts w:ascii="Times New Roman"/>
          <w:b w:val="false"/>
          <w:i w:val="false"/>
          <w:color w:val="ff0000"/>
          <w:sz w:val="28"/>
        </w:rPr>
        <w:t xml:space="preserve"> шешімімен (алғашқы ресми жарияланған күнінен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және 01.01.2013 бастап пайда болған қатынастарға таралады); 05.11.2013 </w:t>
      </w:r>
      <w:r>
        <w:rPr>
          <w:rFonts w:ascii="Times New Roman"/>
          <w:b w:val="false"/>
          <w:i w:val="false"/>
          <w:color w:val="000000"/>
          <w:sz w:val="28"/>
        </w:rPr>
        <w:t>N 156</w:t>
      </w:r>
      <w:r>
        <w:rPr>
          <w:rFonts w:ascii="Times New Roman"/>
          <w:b w:val="false"/>
          <w:i w:val="false"/>
          <w:color w:val="ff0000"/>
          <w:sz w:val="28"/>
        </w:rPr>
        <w:t xml:space="preserve"> шешімімен (бірінші ресми жарияланған күнінен бастап </w:t>
      </w:r>
      <w:r>
        <w:rPr>
          <w:rFonts w:ascii="Times New Roman"/>
          <w:b w:val="false"/>
          <w:i w:val="false"/>
          <w:color w:val="000000"/>
          <w:sz w:val="28"/>
        </w:rPr>
        <w:t>күшіне енеді</w:t>
      </w:r>
      <w:r>
        <w:rPr>
          <w:rFonts w:ascii="Times New Roman"/>
          <w:b w:val="false"/>
          <w:i w:val="false"/>
          <w:color w:val="ff0000"/>
          <w:sz w:val="28"/>
        </w:rPr>
        <w:t xml:space="preserve"> және 01.01.2013 бастап пайда болған қатынастарға таралады).  </w:t>
      </w:r>
      <w:r>
        <w:br/>
      </w:r>
      <w:r>
        <w:rPr>
          <w:rFonts w:ascii="Times New Roman"/>
          <w:b w:val="false"/>
          <w:i w:val="false"/>
          <w:color w:val="000000"/>
          <w:sz w:val="28"/>
        </w:rPr>
        <w:t>
</w:t>
      </w:r>
      <w:r>
        <w:rPr>
          <w:rFonts w:ascii="Times New Roman"/>
          <w:b w:val="false"/>
          <w:i w:val="false"/>
          <w:color w:val="000000"/>
          <w:sz w:val="28"/>
        </w:rPr>
        <w:t>
      7. Ауданның жергілікті атқарушы органының 2013 жылға арналған резерві 15 674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8. 2013 жылға арналған жергілікті бюджеттің атқарылуы процесінде секвестрлеуге жатпайтын жергілікті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белгiленсiн.</w:t>
      </w:r>
      <w:r>
        <w:br/>
      </w:r>
      <w:r>
        <w:rPr>
          <w:rFonts w:ascii="Times New Roman"/>
          <w:b w:val="false"/>
          <w:i w:val="false"/>
          <w:color w:val="000000"/>
          <w:sz w:val="28"/>
        </w:rPr>
        <w:t>
</w:t>
      </w:r>
      <w:r>
        <w:rPr>
          <w:rFonts w:ascii="Times New Roman"/>
          <w:b w:val="false"/>
          <w:i w:val="false"/>
          <w:color w:val="000000"/>
          <w:sz w:val="28"/>
        </w:rPr>
        <w:t>
      9. 2013 жылға арналған аудандық бюджеттің бюджеттік даму бағдарламаларының және заңды тұлғалардың жарғылық капиталын қалыптастыру немесе ұлғайту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10. Қала, кент, ауылдық округі әкімі аппараттары бюджеттік бағдарлама әкімшілері бойынша 2013-2015 жылдарға арналған жеке жоспарларының қаржылар көлемі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 қосымшаларға сәйкес бекітілсін.</w:t>
      </w:r>
      <w:r>
        <w:br/>
      </w:r>
      <w:r>
        <w:rPr>
          <w:rFonts w:ascii="Times New Roman"/>
          <w:b w:val="false"/>
          <w:i w:val="false"/>
          <w:color w:val="000000"/>
          <w:sz w:val="28"/>
        </w:rPr>
        <w:t>
</w:t>
      </w:r>
      <w:r>
        <w:rPr>
          <w:rFonts w:ascii="Times New Roman"/>
          <w:b w:val="false"/>
          <w:i w:val="false"/>
          <w:color w:val="000000"/>
          <w:sz w:val="28"/>
        </w:rPr>
        <w:t>
      11. Осы шешім 2013 жылғы 1 қаңтардан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12. 2013 жылдың 1-қаңтарына қалыптасқан бюджет қаражатының 55041 мың теңге қалдықтары төмендегі бағдарламаларға бағытталсын:</w:t>
      </w:r>
      <w:r>
        <w:br/>
      </w:r>
      <w:r>
        <w:rPr>
          <w:rFonts w:ascii="Times New Roman"/>
          <w:b w:val="false"/>
          <w:i w:val="false"/>
          <w:color w:val="000000"/>
          <w:sz w:val="28"/>
        </w:rPr>
        <w:t>
      1) 2012 жылғы орындалмаған міндеттемелерді қаржыландыруға - 1869 мың теңге, оның ішінде:</w:t>
      </w:r>
      <w:r>
        <w:br/>
      </w:r>
      <w:r>
        <w:rPr>
          <w:rFonts w:ascii="Times New Roman"/>
          <w:b w:val="false"/>
          <w:i w:val="false"/>
          <w:color w:val="000000"/>
          <w:sz w:val="28"/>
        </w:rPr>
        <w:t>
      464-067 "Ведомстволық бағыныстағы мемлекеттік мекемелерінің және ұйымдарының күрделі шығыстары" 43647 мың теңге;</w:t>
      </w:r>
      <w:r>
        <w:br/>
      </w:r>
      <w:r>
        <w:rPr>
          <w:rFonts w:ascii="Times New Roman"/>
          <w:b w:val="false"/>
          <w:i w:val="false"/>
          <w:color w:val="000000"/>
          <w:sz w:val="28"/>
        </w:rPr>
        <w:t>
      467-005 "Коммуналдық шаруашылығын дамыту" бағдарламасына 695 мың теңге;</w:t>
      </w:r>
      <w:r>
        <w:br/>
      </w:r>
      <w:r>
        <w:rPr>
          <w:rFonts w:ascii="Times New Roman"/>
          <w:b w:val="false"/>
          <w:i w:val="false"/>
          <w:color w:val="000000"/>
          <w:sz w:val="28"/>
        </w:rPr>
        <w:t>
      468-003 "Ауданның қала құрылысы даму аумағын және елді мекендердің бас жоспарлары схемаларын әзірлеу" бағдарламасына - 850 мың теңге;</w:t>
      </w:r>
      <w:r>
        <w:br/>
      </w:r>
      <w:r>
        <w:rPr>
          <w:rFonts w:ascii="Times New Roman"/>
          <w:b w:val="false"/>
          <w:i w:val="false"/>
          <w:color w:val="000000"/>
          <w:sz w:val="28"/>
        </w:rPr>
        <w:t>
      458-023 "Автомобиль жолдарының жұмыс істеуін қамтамасыз ету" бағдарламасына - 174 мың теңге;</w:t>
      </w:r>
      <w:r>
        <w:br/>
      </w:r>
      <w:r>
        <w:rPr>
          <w:rFonts w:ascii="Times New Roman"/>
          <w:b w:val="false"/>
          <w:i w:val="false"/>
          <w:color w:val="000000"/>
          <w:sz w:val="28"/>
        </w:rPr>
        <w:t>
      2) 112-001 "Аудан (облыстық маңызы бар қала) мәслихатының қызметін қамтамасыз ету жөніндегі қызметтер" бағдарламасына 907 мың теңге;</w:t>
      </w:r>
      <w:r>
        <w:br/>
      </w:r>
      <w:r>
        <w:rPr>
          <w:rFonts w:ascii="Times New Roman"/>
          <w:b w:val="false"/>
          <w:i w:val="false"/>
          <w:color w:val="000000"/>
          <w:sz w:val="28"/>
        </w:rPr>
        <w:t>
      3) 112-003 "Мемлекеттік органның күрделі шығыстары" бағдарламасына 5 675 мың теңге;</w:t>
      </w:r>
      <w:r>
        <w:br/>
      </w:r>
      <w:r>
        <w:rPr>
          <w:rFonts w:ascii="Times New Roman"/>
          <w:b w:val="false"/>
          <w:i w:val="false"/>
          <w:color w:val="000000"/>
          <w:sz w:val="28"/>
        </w:rPr>
        <w:t>
      4) 123-001 "Қаладағы аудан, аудандық маңызы бар қала, кент, ауыл, ауылдық округ әкімінің қызметін қамтамасыз ету жөніндегі қызметтер" бағдарламасына 7 922 мың теңге;</w:t>
      </w:r>
      <w:r>
        <w:br/>
      </w:r>
      <w:r>
        <w:rPr>
          <w:rFonts w:ascii="Times New Roman"/>
          <w:b w:val="false"/>
          <w:i w:val="false"/>
          <w:color w:val="000000"/>
          <w:sz w:val="28"/>
        </w:rPr>
        <w:t>
      5) 452-001 "Ауданның (облыстық маңызы бар қаланың) бюджетін орындау және ауданның ( облыстық маңызы бар қаланың ) коммуналдық меншігін басқару саласындағы мемлекеттік саясатты іске асыру жөніндегі қызметтер" бағдарламасына - 1306 мың теңге;</w:t>
      </w:r>
      <w:r>
        <w:br/>
      </w:r>
      <w:r>
        <w:rPr>
          <w:rFonts w:ascii="Times New Roman"/>
          <w:b w:val="false"/>
          <w:i w:val="false"/>
          <w:color w:val="000000"/>
          <w:sz w:val="28"/>
        </w:rPr>
        <w:t>
      6) 452-003 "Салық салу мақсатында мүлікті бағалауды жүргізу" бағдарламасына - 2261 мың теңге;</w:t>
      </w:r>
      <w:r>
        <w:br/>
      </w:r>
      <w:r>
        <w:rPr>
          <w:rFonts w:ascii="Times New Roman"/>
          <w:b w:val="false"/>
          <w:i w:val="false"/>
          <w:color w:val="000000"/>
          <w:sz w:val="28"/>
        </w:rPr>
        <w:t>
      7) 452-010 "Жекешелендіру, коммуналдық меншікті басқару, жекешелендіруден кейінгі қызмет және осыған байланысты дауларды реттеу" бағдарламасына - 365 мың теңге;</w:t>
      </w:r>
      <w:r>
        <w:br/>
      </w:r>
      <w:r>
        <w:rPr>
          <w:rFonts w:ascii="Times New Roman"/>
          <w:b w:val="false"/>
          <w:i w:val="false"/>
          <w:color w:val="000000"/>
          <w:sz w:val="28"/>
        </w:rPr>
        <w:t>
      8) 464-003 "Жалпы білім беру" бағдарламасына 7 107 мың теңге;</w:t>
      </w:r>
      <w:r>
        <w:br/>
      </w:r>
      <w:r>
        <w:rPr>
          <w:rFonts w:ascii="Times New Roman"/>
          <w:b w:val="false"/>
          <w:i w:val="false"/>
          <w:color w:val="000000"/>
          <w:sz w:val="28"/>
        </w:rPr>
        <w:t>
      9) 451-023 "Жұмыспен қамту орталықтарының қызметін қамтамасыз ету" бағдарламасына - 1113 мың теңге;</w:t>
      </w:r>
      <w:r>
        <w:br/>
      </w:r>
      <w:r>
        <w:rPr>
          <w:rFonts w:ascii="Times New Roman"/>
          <w:b w:val="false"/>
          <w:i w:val="false"/>
          <w:color w:val="000000"/>
          <w:sz w:val="28"/>
        </w:rPr>
        <w:t>
      10) 467-003 "Мемлекеттік коммуналдық тұрғын үй қорының тұрғын үйін жобалау, салу және (немесе) сатып алу" бағдарламасына 24 211 мың теңге;</w:t>
      </w:r>
      <w:r>
        <w:br/>
      </w:r>
      <w:r>
        <w:rPr>
          <w:rFonts w:ascii="Times New Roman"/>
          <w:b w:val="false"/>
          <w:i w:val="false"/>
          <w:color w:val="000000"/>
          <w:sz w:val="28"/>
        </w:rPr>
        <w:t>
      11) 458-012 "Сумен жабдықтау және су бөлу жүйесінің қызмет етуі" 18370 мың теңге;</w:t>
      </w:r>
      <w:r>
        <w:br/>
      </w:r>
      <w:r>
        <w:rPr>
          <w:rFonts w:ascii="Times New Roman"/>
          <w:b w:val="false"/>
          <w:i w:val="false"/>
          <w:color w:val="000000"/>
          <w:sz w:val="28"/>
        </w:rPr>
        <w:t>
      12) 458-026 "Ауданның (облыстық маңызы бар қаланың) коммуналдық меншігіндегі жылу жүйелерін қолдануды ұйымдастыру" бағдарламасына - 3500 мың теңге;</w:t>
      </w:r>
      <w:r>
        <w:br/>
      </w:r>
      <w:r>
        <w:rPr>
          <w:rFonts w:ascii="Times New Roman"/>
          <w:b w:val="false"/>
          <w:i w:val="false"/>
          <w:color w:val="000000"/>
          <w:sz w:val="28"/>
        </w:rPr>
        <w:t>
      13) 467-006 "Сумен жабдықтау және су бұру жүйесін дамыту" бағдарламасына - 1200 мың теңге;</w:t>
      </w:r>
      <w:r>
        <w:br/>
      </w:r>
      <w:r>
        <w:rPr>
          <w:rFonts w:ascii="Times New Roman"/>
          <w:b w:val="false"/>
          <w:i w:val="false"/>
          <w:color w:val="000000"/>
          <w:sz w:val="28"/>
        </w:rPr>
        <w:t>
      14) 123-008 "Елді мекендерде көшелерді жарықтандыру" бағдарламасына 9 767 мың теңге;</w:t>
      </w:r>
      <w:r>
        <w:br/>
      </w:r>
      <w:r>
        <w:rPr>
          <w:rFonts w:ascii="Times New Roman"/>
          <w:b w:val="false"/>
          <w:i w:val="false"/>
          <w:color w:val="000000"/>
          <w:sz w:val="28"/>
        </w:rPr>
        <w:t>
      15) 123-011 "Елді мекендерді абаттандыру мен көгалдандыру" бағдарламасына 25 998 мың теңге;</w:t>
      </w:r>
      <w:r>
        <w:br/>
      </w:r>
      <w:r>
        <w:rPr>
          <w:rFonts w:ascii="Times New Roman"/>
          <w:b w:val="false"/>
          <w:i w:val="false"/>
          <w:color w:val="000000"/>
          <w:sz w:val="28"/>
        </w:rPr>
        <w:t>
      16) 455-001 "Жергілікті деңгейде тілдерді және мәдениетті дамыту саласындағы мемлекеттік саясатты іске асыру жөніндегі қызметтер" бағдарламасына - 730 мың теңге;</w:t>
      </w:r>
      <w:r>
        <w:br/>
      </w:r>
      <w:r>
        <w:rPr>
          <w:rFonts w:ascii="Times New Roman"/>
          <w:b w:val="false"/>
          <w:i w:val="false"/>
          <w:color w:val="000000"/>
          <w:sz w:val="28"/>
        </w:rPr>
        <w:t>
      17) 455-010 "Мемлекеттік органның күрделі шығыстары" бағдарламасына 1720 мың теңге;</w:t>
      </w:r>
      <w:r>
        <w:br/>
      </w:r>
      <w:r>
        <w:rPr>
          <w:rFonts w:ascii="Times New Roman"/>
          <w:b w:val="false"/>
          <w:i w:val="false"/>
          <w:color w:val="000000"/>
          <w:sz w:val="28"/>
        </w:rPr>
        <w:t>
      18) 467-010 "Ауыл шаруашылығы объектілерін дамыту" бағдарламасына -8864 мың теңге;</w:t>
      </w:r>
      <w:r>
        <w:br/>
      </w:r>
      <w:r>
        <w:rPr>
          <w:rFonts w:ascii="Times New Roman"/>
          <w:b w:val="false"/>
          <w:i w:val="false"/>
          <w:color w:val="000000"/>
          <w:sz w:val="28"/>
        </w:rPr>
        <w:t>
      19) 473-009 "Жануарлардың энзоотиялық аурулары бойынша ветеринариялық іс-шараларды жүргізу" бағдарламасына 7 846 мың теңге;</w:t>
      </w:r>
      <w:r>
        <w:br/>
      </w:r>
      <w:r>
        <w:rPr>
          <w:rFonts w:ascii="Times New Roman"/>
          <w:b w:val="false"/>
          <w:i w:val="false"/>
          <w:color w:val="000000"/>
          <w:sz w:val="28"/>
        </w:rPr>
        <w:t>
      20) 473-010 "Ауыл шаруашылығы жануарларын бірдейлендіру жөніндегі іс-шараларды жүргізу" бағдарламасына - 1600 мың теңге;</w:t>
      </w:r>
      <w:r>
        <w:br/>
      </w:r>
      <w:r>
        <w:rPr>
          <w:rFonts w:ascii="Times New Roman"/>
          <w:b w:val="false"/>
          <w:i w:val="false"/>
          <w:color w:val="000000"/>
          <w:sz w:val="28"/>
        </w:rPr>
        <w:t>
      21) 468-004 "Мемлекеттік органның күрделі шығыстары" бағдарламасына - 120 мың теңге;</w:t>
      </w:r>
      <w:r>
        <w:br/>
      </w:r>
      <w:r>
        <w:rPr>
          <w:rFonts w:ascii="Times New Roman"/>
          <w:b w:val="false"/>
          <w:i w:val="false"/>
          <w:color w:val="000000"/>
          <w:sz w:val="28"/>
        </w:rPr>
        <w:t>
      22) 452-012 "Ауданның (облыстық маңызы бар қаланың) жергілікті атқарушы органының резерві" бағдарламасына - 3777 мың теңге;</w:t>
      </w:r>
      <w:r>
        <w:br/>
      </w:r>
      <w:r>
        <w:rPr>
          <w:rFonts w:ascii="Times New Roman"/>
          <w:b w:val="false"/>
          <w:i w:val="false"/>
          <w:color w:val="000000"/>
          <w:sz w:val="28"/>
        </w:rPr>
        <w:t>
      23) 452-013 "Жергілікті атқарушы органдардың облыстық бюджеттен қарыздар бойынша сыйақылар мен өзге де төлемдерді төлеу бойынша борышына қызмет көрсету" бағдарламасына 78 мың теңге;</w:t>
      </w:r>
      <w:r>
        <w:br/>
      </w:r>
      <w:r>
        <w:rPr>
          <w:rFonts w:ascii="Times New Roman"/>
          <w:b w:val="false"/>
          <w:i w:val="false"/>
          <w:color w:val="000000"/>
          <w:sz w:val="28"/>
        </w:rPr>
        <w:t>
      24) бюджеттік бағдарламалар бойынша сомалар азайтылсын:</w:t>
      </w:r>
      <w:r>
        <w:br/>
      </w:r>
      <w:r>
        <w:rPr>
          <w:rFonts w:ascii="Times New Roman"/>
          <w:b w:val="false"/>
          <w:i w:val="false"/>
          <w:color w:val="000000"/>
          <w:sz w:val="28"/>
        </w:rPr>
        <w:t>
      123-001 "Қаладағы аудан, аудандық маңызы бар қала, кент, ауыл, ауылдық округ әкімінің қызметін қамтамасыз ету жөніндегі қызметтер" бағдарламасы 5 007 мың теңгеге;</w:t>
      </w:r>
      <w:r>
        <w:br/>
      </w:r>
      <w:r>
        <w:rPr>
          <w:rFonts w:ascii="Times New Roman"/>
          <w:b w:val="false"/>
          <w:i w:val="false"/>
          <w:color w:val="000000"/>
          <w:sz w:val="28"/>
        </w:rPr>
        <w:t>
      122-006 "Аудан (облыстық маңызы бар қала) ауқымындағы төтенше жағдайлардың алдын алу және оларды жою" бағдарламасы 41 247 мың теңгеге;</w:t>
      </w:r>
      <w:r>
        <w:br/>
      </w:r>
      <w:r>
        <w:rPr>
          <w:rFonts w:ascii="Times New Roman"/>
          <w:b w:val="false"/>
          <w:i w:val="false"/>
          <w:color w:val="000000"/>
          <w:sz w:val="28"/>
        </w:rPr>
        <w:t>
      464-003 "Жалпы білім беру" 16483 мың теңгеге;</w:t>
      </w:r>
      <w:r>
        <w:br/>
      </w:r>
      <w:r>
        <w:rPr>
          <w:rFonts w:ascii="Times New Roman"/>
          <w:b w:val="false"/>
          <w:i w:val="false"/>
          <w:color w:val="000000"/>
          <w:sz w:val="28"/>
        </w:rPr>
        <w:t>
      464-006 "Балаларға қосымша білім беру" 3404 мың теңгеге;</w:t>
      </w:r>
      <w:r>
        <w:br/>
      </w:r>
      <w:r>
        <w:rPr>
          <w:rFonts w:ascii="Times New Roman"/>
          <w:b w:val="false"/>
          <w:i w:val="false"/>
          <w:color w:val="000000"/>
          <w:sz w:val="28"/>
        </w:rPr>
        <w:t>
      451-014 "Мұқтаж азаматтарға үйде әлеуметтiк көмек көрсету" бағдарламасы 1 052 мың теңгеге;</w:t>
      </w:r>
      <w:r>
        <w:br/>
      </w:r>
      <w:r>
        <w:rPr>
          <w:rFonts w:ascii="Times New Roman"/>
          <w:b w:val="false"/>
          <w:i w:val="false"/>
          <w:color w:val="000000"/>
          <w:sz w:val="28"/>
        </w:rPr>
        <w:t>
      451-017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бағдарламасы 2 865 мың теңгеге;</w:t>
      </w:r>
      <w:r>
        <w:br/>
      </w:r>
      <w:r>
        <w:rPr>
          <w:rFonts w:ascii="Times New Roman"/>
          <w:b w:val="false"/>
          <w:i w:val="false"/>
          <w:color w:val="000000"/>
          <w:sz w:val="28"/>
        </w:rPr>
        <w:t>
      451-001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330 мың теңгеге;</w:t>
      </w:r>
      <w:r>
        <w:br/>
      </w:r>
      <w:r>
        <w:rPr>
          <w:rFonts w:ascii="Times New Roman"/>
          <w:b w:val="false"/>
          <w:i w:val="false"/>
          <w:color w:val="000000"/>
          <w:sz w:val="28"/>
        </w:rPr>
        <w:t>
      123-014 "Елді мекендерді сумен жабдықтауды ұйымдастыру" бағдарламасы 799 мың теңгеге;</w:t>
      </w:r>
      <w:r>
        <w:br/>
      </w:r>
      <w:r>
        <w:rPr>
          <w:rFonts w:ascii="Times New Roman"/>
          <w:b w:val="false"/>
          <w:i w:val="false"/>
          <w:color w:val="000000"/>
          <w:sz w:val="28"/>
        </w:rPr>
        <w:t>
      467-006 "Сумен жабдықтау және су бұру жүйесін дамыту" 1200 мың теңгеге;</w:t>
      </w:r>
      <w:r>
        <w:br/>
      </w:r>
      <w:r>
        <w:rPr>
          <w:rFonts w:ascii="Times New Roman"/>
          <w:b w:val="false"/>
          <w:i w:val="false"/>
          <w:color w:val="000000"/>
          <w:sz w:val="28"/>
        </w:rPr>
        <w:t>
      123-008 "Елді мекендерде көшелерді жарықтандыру" бағдарламасы 446 мың теңгеге;</w:t>
      </w:r>
      <w:r>
        <w:br/>
      </w:r>
      <w:r>
        <w:rPr>
          <w:rFonts w:ascii="Times New Roman"/>
          <w:b w:val="false"/>
          <w:i w:val="false"/>
          <w:color w:val="000000"/>
          <w:sz w:val="28"/>
        </w:rPr>
        <w:t>
      123-011 "Елді мекендерді абаттандыру мен көгалдандыру" бағдарламасы 5 705 мың теңгеге;</w:t>
      </w:r>
      <w:r>
        <w:br/>
      </w:r>
      <w:r>
        <w:rPr>
          <w:rFonts w:ascii="Times New Roman"/>
          <w:b w:val="false"/>
          <w:i w:val="false"/>
          <w:color w:val="000000"/>
          <w:sz w:val="28"/>
        </w:rPr>
        <w:t>
      455-003 "Мәдени-демалыс жұмысын қолдау" 5 298 мың теңгеге;</w:t>
      </w:r>
      <w:r>
        <w:br/>
      </w:r>
      <w:r>
        <w:rPr>
          <w:rFonts w:ascii="Times New Roman"/>
          <w:b w:val="false"/>
          <w:i w:val="false"/>
          <w:color w:val="000000"/>
          <w:sz w:val="28"/>
        </w:rPr>
        <w:t>
      455-032 "Ведомстволық бағыныстағы мемлекеттік мекемелерінің және ұйымдарының күрделі шығыстары" бағдарламасы 1 472 мың теңгеге;</w:t>
      </w:r>
      <w:r>
        <w:br/>
      </w:r>
      <w:r>
        <w:rPr>
          <w:rFonts w:ascii="Times New Roman"/>
          <w:b w:val="false"/>
          <w:i w:val="false"/>
          <w:color w:val="000000"/>
          <w:sz w:val="28"/>
        </w:rPr>
        <w:t>
      123-022 "Мемлекеттік органның күрделі шығыстары" 68 мың теңгеге;</w:t>
      </w:r>
      <w:r>
        <w:br/>
      </w:r>
      <w:r>
        <w:rPr>
          <w:rFonts w:ascii="Times New Roman"/>
          <w:b w:val="false"/>
          <w:i w:val="false"/>
          <w:color w:val="000000"/>
          <w:sz w:val="28"/>
        </w:rPr>
        <w:t>
      464-009 "Мектепке дейінгі тәрбие ұйымдарының қызметін қамтамасыз ету" 4 077 мың теңгеге;</w:t>
      </w:r>
      <w:r>
        <w:br/>
      </w:r>
      <w:r>
        <w:rPr>
          <w:rFonts w:ascii="Times New Roman"/>
          <w:b w:val="false"/>
          <w:i w:val="false"/>
          <w:color w:val="000000"/>
          <w:sz w:val="28"/>
        </w:rPr>
        <w:t>
      464-067 "Ведомстволық бағыныстағы мемлекеттік мекемелерінің және ұйымдарының күрделі шығыстары" 4 809 мың теңгеге;</w:t>
      </w:r>
      <w:r>
        <w:br/>
      </w:r>
      <w:r>
        <w:rPr>
          <w:rFonts w:ascii="Times New Roman"/>
          <w:b w:val="false"/>
          <w:i w:val="false"/>
          <w:color w:val="000000"/>
          <w:sz w:val="28"/>
        </w:rPr>
        <w:t>
      451-005 "Мемлекеттік атаулы әлеуметтік көмек" бағдарламасы 3 860 мың теңгеге;</w:t>
      </w:r>
      <w:r>
        <w:br/>
      </w:r>
      <w:r>
        <w:rPr>
          <w:rFonts w:ascii="Times New Roman"/>
          <w:b w:val="false"/>
          <w:i w:val="false"/>
          <w:color w:val="000000"/>
          <w:sz w:val="28"/>
        </w:rPr>
        <w:t>
      451-006 "Тұрғын үй көмегі" бағдарламасы 9 550 мың теңгеге;</w:t>
      </w:r>
      <w:r>
        <w:br/>
      </w:r>
      <w:r>
        <w:rPr>
          <w:rFonts w:ascii="Times New Roman"/>
          <w:b w:val="false"/>
          <w:i w:val="false"/>
          <w:color w:val="000000"/>
          <w:sz w:val="28"/>
        </w:rPr>
        <w:t>
      451-007 "Жергілікті өкілетті органдардың шешімі бойынша мұқтаж азаматтардың жекелеген топтарына әлеуметтік көмек" бағдарламасы 508 мың теңгеге;</w:t>
      </w:r>
      <w:r>
        <w:br/>
      </w:r>
      <w:r>
        <w:rPr>
          <w:rFonts w:ascii="Times New Roman"/>
          <w:b w:val="false"/>
          <w:i w:val="false"/>
          <w:color w:val="000000"/>
          <w:sz w:val="28"/>
        </w:rPr>
        <w:t>
      451-010 "Үйден тәрбиеленіп оқытылатын мүгедек балаларды материалдық қамтамасыз ету" бағдарламасы 1 307 мың теңгеге;</w:t>
      </w:r>
      <w:r>
        <w:br/>
      </w:r>
      <w:r>
        <w:rPr>
          <w:rFonts w:ascii="Times New Roman"/>
          <w:b w:val="false"/>
          <w:i w:val="false"/>
          <w:color w:val="000000"/>
          <w:sz w:val="28"/>
        </w:rPr>
        <w:t>
      451-016 "18 жасқа дейінгі балаларға мемлекеттік жәрдемақылар" бағдарламасы 27 877 мың теңгеге;</w:t>
      </w:r>
      <w:r>
        <w:br/>
      </w:r>
      <w:r>
        <w:rPr>
          <w:rFonts w:ascii="Times New Roman"/>
          <w:b w:val="false"/>
          <w:i w:val="false"/>
          <w:color w:val="000000"/>
          <w:sz w:val="28"/>
        </w:rPr>
        <w:t>
      123-009 "Елді мекендердің санитариясын қамтамасыз ету" бағдарламасы 1 785 мың теңгеге;</w:t>
      </w:r>
      <w:r>
        <w:br/>
      </w:r>
      <w:r>
        <w:rPr>
          <w:rFonts w:ascii="Times New Roman"/>
          <w:b w:val="false"/>
          <w:i w:val="false"/>
          <w:color w:val="000000"/>
          <w:sz w:val="28"/>
        </w:rPr>
        <w:t>
      467-003 "Мемлекеттік коммуналдық тұрғын үй қорының тұрғын үйін жобалау, салу және (немесе) сатып алу" 2700 мың теңгеге;</w:t>
      </w:r>
      <w:r>
        <w:br/>
      </w:r>
      <w:r>
        <w:rPr>
          <w:rFonts w:ascii="Times New Roman"/>
          <w:b w:val="false"/>
          <w:i w:val="false"/>
          <w:color w:val="000000"/>
          <w:sz w:val="28"/>
        </w:rPr>
        <w:t>
      467-005 "Коммуналдық шаруашылығын дамыту" 1 246 мың теңгеге;</w:t>
      </w:r>
      <w:r>
        <w:br/>
      </w:r>
      <w:r>
        <w:rPr>
          <w:rFonts w:ascii="Times New Roman"/>
          <w:b w:val="false"/>
          <w:i w:val="false"/>
          <w:color w:val="000000"/>
          <w:sz w:val="28"/>
        </w:rPr>
        <w:t>
      467-022 "Жұмыспен қамту 2020 жол картасы шеңберінде инженерлік коммуникациялық инфрақұрылымдардың дамуы" 269 мың теңгеге;</w:t>
      </w:r>
      <w:r>
        <w:br/>
      </w:r>
      <w:r>
        <w:rPr>
          <w:rFonts w:ascii="Times New Roman"/>
          <w:b w:val="false"/>
          <w:i w:val="false"/>
          <w:color w:val="000000"/>
          <w:sz w:val="28"/>
        </w:rPr>
        <w:t>
      455-001 "Жергілікті деңгейде тілдерді және мәдениетті дамыту саласындағы мемлекеттік саясатты іске асыру жөніндегі қызметтер" 378 мың теңгеге;</w:t>
      </w:r>
      <w:r>
        <w:br/>
      </w:r>
      <w:r>
        <w:rPr>
          <w:rFonts w:ascii="Times New Roman"/>
          <w:b w:val="false"/>
          <w:i w:val="false"/>
          <w:color w:val="000000"/>
          <w:sz w:val="28"/>
        </w:rPr>
        <w:t>
      455-010 "Мемлекеттік органның күрделі шығыстары" 58 мың теңгеге;</w:t>
      </w:r>
      <w:r>
        <w:br/>
      </w:r>
      <w:r>
        <w:rPr>
          <w:rFonts w:ascii="Times New Roman"/>
          <w:b w:val="false"/>
          <w:i w:val="false"/>
          <w:color w:val="000000"/>
          <w:sz w:val="28"/>
        </w:rPr>
        <w:t>
      473-006 "Ауру жануарларды санитарлық союды ұйымдастыру" бағдарламасы 1 877 мың теңгеге;</w:t>
      </w:r>
      <w:r>
        <w:br/>
      </w:r>
      <w:r>
        <w:rPr>
          <w:rFonts w:ascii="Times New Roman"/>
          <w:b w:val="false"/>
          <w:i w:val="false"/>
          <w:color w:val="000000"/>
          <w:sz w:val="28"/>
        </w:rPr>
        <w:t>
      467-001 "Жергілікті деңгейде құрылыс саласындағы мемлекеттік саясатты іске асыру жөніндегі қызметтер" 5 мың теңгеге;</w:t>
      </w:r>
      <w:r>
        <w:br/>
      </w:r>
      <w:r>
        <w:rPr>
          <w:rFonts w:ascii="Times New Roman"/>
          <w:b w:val="false"/>
          <w:i w:val="false"/>
          <w:color w:val="000000"/>
          <w:sz w:val="28"/>
        </w:rPr>
        <w:t>
      468-003 "Ауданның қала құрылысы даму аумағын және елді мекендердің бас жоспарлары схемаларын әзірлеу" 4205 мың теңгеге;</w:t>
      </w:r>
      <w:r>
        <w:br/>
      </w:r>
      <w:r>
        <w:rPr>
          <w:rFonts w:ascii="Times New Roman"/>
          <w:b w:val="false"/>
          <w:i w:val="false"/>
          <w:color w:val="000000"/>
          <w:sz w:val="28"/>
        </w:rPr>
        <w:t>
      452-012 "Ауданның (облыстық маңызы бар қаланың) жергілікті атқарушы органының резерві" 5 350 мың теңгеге;</w:t>
      </w:r>
      <w:r>
        <w:br/>
      </w:r>
      <w:r>
        <w:rPr>
          <w:rFonts w:ascii="Times New Roman"/>
          <w:b w:val="false"/>
          <w:i w:val="false"/>
          <w:color w:val="000000"/>
          <w:sz w:val="28"/>
        </w:rPr>
        <w:t>
      112-003 "Мемлекеттік органның күрделі шығыстары" бағдарламасы 32 мың теңгеге;</w:t>
      </w:r>
      <w:r>
        <w:br/>
      </w:r>
      <w:r>
        <w:rPr>
          <w:rFonts w:ascii="Times New Roman"/>
          <w:b w:val="false"/>
          <w:i w:val="false"/>
          <w:color w:val="000000"/>
          <w:sz w:val="28"/>
        </w:rPr>
        <w:t>
      122-001 "Аудан (облыстық маңызы бар қала) әкімінің қызметін қамтамасыз ету жөніндегі қызметтер" бағдарламасы 1 225 мың теңгеге;</w:t>
      </w:r>
      <w:r>
        <w:br/>
      </w:r>
      <w:r>
        <w:rPr>
          <w:rFonts w:ascii="Times New Roman"/>
          <w:b w:val="false"/>
          <w:i w:val="false"/>
          <w:color w:val="000000"/>
          <w:sz w:val="28"/>
        </w:rPr>
        <w:t>
      122-003 "Мемлекеттік органның күрделі шығыстары" бағдарламасы 120 мың теңгеге;</w:t>
      </w:r>
      <w:r>
        <w:br/>
      </w:r>
      <w:r>
        <w:rPr>
          <w:rFonts w:ascii="Times New Roman"/>
          <w:b w:val="false"/>
          <w:i w:val="false"/>
          <w:color w:val="000000"/>
          <w:sz w:val="28"/>
        </w:rPr>
        <w:t>
      123-032 "Ведомстволық бағыныстағы мемлекеттік мекемелерінің және ұйымдарының күрделі шығыстары" бағдарламасы 2 355 мың теңгеге;</w:t>
      </w:r>
      <w:r>
        <w:br/>
      </w:r>
      <w:r>
        <w:rPr>
          <w:rFonts w:ascii="Times New Roman"/>
          <w:b w:val="false"/>
          <w:i w:val="false"/>
          <w:color w:val="000000"/>
          <w:sz w:val="28"/>
        </w:rPr>
        <w:t>
      122-005 "Жалпыға бірдей әскери міндетті атқару шеңберіндегі іс-шаралар" бағдарламасы 200 мың теңгеге;</w:t>
      </w:r>
      <w:r>
        <w:br/>
      </w:r>
      <w:r>
        <w:rPr>
          <w:rFonts w:ascii="Times New Roman"/>
          <w:b w:val="false"/>
          <w:i w:val="false"/>
          <w:color w:val="000000"/>
          <w:sz w:val="28"/>
        </w:rPr>
        <w:t>
      458-021 "Елдi мекендерде жол жүрісі қауiпсiздiгін қамтамасыз ету" бағдарламасы 327 мың теңгеге;</w:t>
      </w:r>
      <w:r>
        <w:br/>
      </w:r>
      <w:r>
        <w:rPr>
          <w:rFonts w:ascii="Times New Roman"/>
          <w:b w:val="false"/>
          <w:i w:val="false"/>
          <w:color w:val="000000"/>
          <w:sz w:val="28"/>
        </w:rPr>
        <w:t>
      464-001 "Жергілікті деңгейде білім беру саласындағы мемлекеттік саясатты іске асыру жөніндегі қызметтер" бағдарламасы 162 мың теңгеге;</w:t>
      </w:r>
      <w:r>
        <w:br/>
      </w:r>
      <w:r>
        <w:rPr>
          <w:rFonts w:ascii="Times New Roman"/>
          <w:b w:val="false"/>
          <w:i w:val="false"/>
          <w:color w:val="000000"/>
          <w:sz w:val="28"/>
        </w:rPr>
        <w:t>
      123-002 "Ерекше жағдайларда сырқаты ауыр адамдарды дәрігерлік көмек көрсететін ең жақын денсаулық сақтау ұйымына жеткізуді ұйымдастыру" бағдарламасы 367 мың теңгеге;</w:t>
      </w:r>
      <w:r>
        <w:br/>
      </w:r>
      <w:r>
        <w:rPr>
          <w:rFonts w:ascii="Times New Roman"/>
          <w:b w:val="false"/>
          <w:i w:val="false"/>
          <w:color w:val="000000"/>
          <w:sz w:val="28"/>
        </w:rPr>
        <w:t>
      458-004 "Азаматтардың жекелеген санаттарын тұрғын үймен қамтамасыз ету" бағдарламасы 900 мың теңгеге;</w:t>
      </w:r>
      <w:r>
        <w:br/>
      </w:r>
      <w:r>
        <w:rPr>
          <w:rFonts w:ascii="Times New Roman"/>
          <w:b w:val="false"/>
          <w:i w:val="false"/>
          <w:color w:val="000000"/>
          <w:sz w:val="28"/>
        </w:rPr>
        <w:t>
      458-012 "Сумен жабдықтау және су бөлу жүйесінің қызмет етуі" бағдарламасы 143 мың теңгеге;</w:t>
      </w:r>
      <w:r>
        <w:br/>
      </w:r>
      <w:r>
        <w:rPr>
          <w:rFonts w:ascii="Times New Roman"/>
          <w:b w:val="false"/>
          <w:i w:val="false"/>
          <w:color w:val="000000"/>
          <w:sz w:val="28"/>
        </w:rPr>
        <w:t>
      123-010 "Жерлеу орындарын күтіп-ұстау және туысы жоқ адамдарды жерлеу" бағдарламасы 1 032 мың теңгеге;</w:t>
      </w:r>
      <w:r>
        <w:br/>
      </w:r>
      <w:r>
        <w:rPr>
          <w:rFonts w:ascii="Times New Roman"/>
          <w:b w:val="false"/>
          <w:i w:val="false"/>
          <w:color w:val="000000"/>
          <w:sz w:val="28"/>
        </w:rPr>
        <w:t>
      455-009 "Тарихи-мәдени мұра ескерткіштерін сақтауды және оларға қол жетімділікті қамтамасыз ету" бағдарламасы 895 мың теңгеге;</w:t>
      </w:r>
      <w:r>
        <w:br/>
      </w:r>
      <w:r>
        <w:rPr>
          <w:rFonts w:ascii="Times New Roman"/>
          <w:b w:val="false"/>
          <w:i w:val="false"/>
          <w:color w:val="000000"/>
          <w:sz w:val="28"/>
        </w:rPr>
        <w:t>
      467-008 "Cпорт және туризм объектілерін дамыту" бағдарламасы 3 100 мың теңгеге;</w:t>
      </w:r>
      <w:r>
        <w:br/>
      </w:r>
      <w:r>
        <w:rPr>
          <w:rFonts w:ascii="Times New Roman"/>
          <w:b w:val="false"/>
          <w:i w:val="false"/>
          <w:color w:val="000000"/>
          <w:sz w:val="28"/>
        </w:rPr>
        <w:t>
      456-002 "Газеттер мен журналдар арқылы мемлекеттік ақпараттық саясат жүргізу жөніндегі қызметтер" бағдарламасы 1 443 мың теңгеге;</w:t>
      </w:r>
      <w:r>
        <w:br/>
      </w:r>
      <w:r>
        <w:rPr>
          <w:rFonts w:ascii="Times New Roman"/>
          <w:b w:val="false"/>
          <w:i w:val="false"/>
          <w:color w:val="000000"/>
          <w:sz w:val="28"/>
        </w:rPr>
        <w:t>
      456-001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бағдарламасы 606 мың теңгеге;</w:t>
      </w:r>
      <w:r>
        <w:br/>
      </w:r>
      <w:r>
        <w:rPr>
          <w:rFonts w:ascii="Times New Roman"/>
          <w:b w:val="false"/>
          <w:i w:val="false"/>
          <w:color w:val="000000"/>
          <w:sz w:val="28"/>
        </w:rPr>
        <w:t>
      456-003 "Жастар саясаты саласында іс-шараларды іске асыру" бағдарламасы 322 мың теңгеге;</w:t>
      </w:r>
      <w:r>
        <w:br/>
      </w:r>
      <w:r>
        <w:rPr>
          <w:rFonts w:ascii="Times New Roman"/>
          <w:b w:val="false"/>
          <w:i w:val="false"/>
          <w:color w:val="000000"/>
          <w:sz w:val="28"/>
        </w:rPr>
        <w:t>
      467-010 "Ауыл шаруашылығы объектілерін дамыту" бағдарламасы 830 мың теңгеге;</w:t>
      </w:r>
      <w:r>
        <w:br/>
      </w:r>
      <w:r>
        <w:rPr>
          <w:rFonts w:ascii="Times New Roman"/>
          <w:b w:val="false"/>
          <w:i w:val="false"/>
          <w:color w:val="000000"/>
          <w:sz w:val="28"/>
        </w:rPr>
        <w:t>
      473-010 "Ауыл шаруашылығы жануарларын бірдейлендіру жөніндегі іс-шараларды жүргізу" бағдарламасы 90 мың теңгеге;</w:t>
      </w:r>
      <w:r>
        <w:br/>
      </w:r>
      <w:r>
        <w:rPr>
          <w:rFonts w:ascii="Times New Roman"/>
          <w:b w:val="false"/>
          <w:i w:val="false"/>
          <w:color w:val="000000"/>
          <w:sz w:val="28"/>
        </w:rPr>
        <w:t>
      463-004 "Жердi аймақтарға бөлу жөнiндегi жұмыстарды ұйымдастыру" бағдарламасы 4 300 мың теңгеге;</w:t>
      </w:r>
      <w:r>
        <w:br/>
      </w:r>
      <w:r>
        <w:rPr>
          <w:rFonts w:ascii="Times New Roman"/>
          <w:b w:val="false"/>
          <w:i w:val="false"/>
          <w:color w:val="000000"/>
          <w:sz w:val="28"/>
        </w:rPr>
        <w:t>
      463-006 "Аудандық маңызы бар қалалардың, кенттердiң, ауылдардың, ауылдық округтердiң шекарасын белгiлеу кезiнде жүргiзiлетiн жерге орналастыру" бағдарламасы 522 мың теңгеге;</w:t>
      </w:r>
      <w:r>
        <w:br/>
      </w:r>
      <w:r>
        <w:rPr>
          <w:rFonts w:ascii="Times New Roman"/>
          <w:b w:val="false"/>
          <w:i w:val="false"/>
          <w:color w:val="000000"/>
          <w:sz w:val="28"/>
        </w:rPr>
        <w:t>
      123-013 "Аудандық маңызы бар қалаларда, кенттерде, ауылдарда (селоларда), ауылдық (селолық) округтерде автомобиль жолдарының жұмыс істеуін қамтамасыз ету" бағдарламасы 15 мың теңгеге;</w:t>
      </w:r>
      <w:r>
        <w:br/>
      </w:r>
      <w:r>
        <w:rPr>
          <w:rFonts w:ascii="Times New Roman"/>
          <w:b w:val="false"/>
          <w:i w:val="false"/>
          <w:color w:val="000000"/>
          <w:sz w:val="28"/>
        </w:rPr>
        <w:t>
      458-023 "Автомобиль жолдарының жұмыс істеуін қамтамасыз ету" бағдарламасы 1 190 мың теңгеге;</w:t>
      </w:r>
      <w:r>
        <w:br/>
      </w:r>
      <w:r>
        <w:rPr>
          <w:rFonts w:ascii="Times New Roman"/>
          <w:b w:val="false"/>
          <w:i w:val="false"/>
          <w:color w:val="000000"/>
          <w:sz w:val="28"/>
        </w:rPr>
        <w:t>
      493-001 "Жергілікті деңгейде кәсіпкерлікті, өнеркәсіпті және туризмді дамыту саласындағы мемлекеттік саясатты іске асыру жөніндегі қызметтер" бағдарламасы 17 мың теңгеге;</w:t>
      </w:r>
      <w:r>
        <w:br/>
      </w:r>
      <w:r>
        <w:rPr>
          <w:rFonts w:ascii="Times New Roman"/>
          <w:b w:val="false"/>
          <w:i w:val="false"/>
          <w:color w:val="000000"/>
          <w:sz w:val="28"/>
        </w:rPr>
        <w:t>
      493-003 "Мемлекеттік органның күрделі шығыстары" бағдарламасы 21 мың теңгеге;</w:t>
      </w:r>
      <w:r>
        <w:br/>
      </w:r>
      <w:r>
        <w:rPr>
          <w:rFonts w:ascii="Times New Roman"/>
          <w:b w:val="false"/>
          <w:i w:val="false"/>
          <w:color w:val="000000"/>
          <w:sz w:val="28"/>
        </w:rPr>
        <w:t>
      493-007 ""Бизнестің жол картасы - 2020" бағдарламасы шеңберінде жеке кәсіпкерлікті қолдау" бағдарламасы 140 мың теңгеге;</w:t>
      </w:r>
      <w:r>
        <w:br/>
      </w:r>
      <w:r>
        <w:rPr>
          <w:rFonts w:ascii="Times New Roman"/>
          <w:b w:val="false"/>
          <w:i w:val="false"/>
          <w:color w:val="000000"/>
          <w:sz w:val="28"/>
        </w:rPr>
        <w:t>
      451-004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 бағдарламасы 100 мың теңгеге;</w:t>
      </w:r>
      <w:r>
        <w:br/>
      </w:r>
      <w:r>
        <w:rPr>
          <w:rFonts w:ascii="Times New Roman"/>
          <w:b w:val="false"/>
          <w:i w:val="false"/>
          <w:color w:val="000000"/>
          <w:sz w:val="28"/>
        </w:rPr>
        <w:t>
      451-009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 бағдарламасы 212 мың теңгеге;</w:t>
      </w:r>
      <w:r>
        <w:br/>
      </w:r>
      <w:r>
        <w:rPr>
          <w:rFonts w:ascii="Times New Roman"/>
          <w:b w:val="false"/>
          <w:i w:val="false"/>
          <w:color w:val="000000"/>
          <w:sz w:val="28"/>
        </w:rPr>
        <w:t>
      25) бюджеттік бағдарламалар бойынша сомалар көбейтілсін:</w:t>
      </w:r>
      <w:r>
        <w:br/>
      </w:r>
      <w:r>
        <w:rPr>
          <w:rFonts w:ascii="Times New Roman"/>
          <w:b w:val="false"/>
          <w:i w:val="false"/>
          <w:color w:val="000000"/>
          <w:sz w:val="28"/>
        </w:rPr>
        <w:t>
      122-001 "Аудан (облыстық маңызы бар қала) әкімінің қызметін қамтамасыз ету жөніндегі қызметтер" 12 711 мың теңге;</w:t>
      </w:r>
      <w:r>
        <w:br/>
      </w:r>
      <w:r>
        <w:rPr>
          <w:rFonts w:ascii="Times New Roman"/>
          <w:b w:val="false"/>
          <w:i w:val="false"/>
          <w:color w:val="000000"/>
          <w:sz w:val="28"/>
        </w:rPr>
        <w:t>
      123-032 "Ведомстволық бағыныстағы мемлекеттік мекемелерінің және ұйымдарының күрделі шығыстары" 6 650 мың теңге;</w:t>
      </w:r>
      <w:r>
        <w:br/>
      </w:r>
      <w:r>
        <w:rPr>
          <w:rFonts w:ascii="Times New Roman"/>
          <w:b w:val="false"/>
          <w:i w:val="false"/>
          <w:color w:val="000000"/>
          <w:sz w:val="28"/>
        </w:rPr>
        <w:t>
      464-006 "Балаларға қосымша білім беру" 4 113 мың теңге;</w:t>
      </w:r>
      <w:r>
        <w:br/>
      </w:r>
      <w:r>
        <w:rPr>
          <w:rFonts w:ascii="Times New Roman"/>
          <w:b w:val="false"/>
          <w:i w:val="false"/>
          <w:color w:val="000000"/>
          <w:sz w:val="28"/>
        </w:rPr>
        <w:t>
      451-014 "Мұқтаж азаматтарға үйде әлеуметтiк көмек көрсету" 500 мың теңге;</w:t>
      </w:r>
      <w:r>
        <w:br/>
      </w:r>
      <w:r>
        <w:rPr>
          <w:rFonts w:ascii="Times New Roman"/>
          <w:b w:val="false"/>
          <w:i w:val="false"/>
          <w:color w:val="000000"/>
          <w:sz w:val="28"/>
        </w:rPr>
        <w:t>
      458-031 "Кондоминиум объектісіне техникалық паспорттар дайындау" 2387 мың теңге;</w:t>
      </w:r>
      <w:r>
        <w:br/>
      </w:r>
      <w:r>
        <w:rPr>
          <w:rFonts w:ascii="Times New Roman"/>
          <w:b w:val="false"/>
          <w:i w:val="false"/>
          <w:color w:val="000000"/>
          <w:sz w:val="28"/>
        </w:rPr>
        <w:t>
      123-014 "Елді мекендерді сумен жабдықтауды ұйымдастыру" 366 мың теңге;</w:t>
      </w:r>
      <w:r>
        <w:br/>
      </w:r>
      <w:r>
        <w:rPr>
          <w:rFonts w:ascii="Times New Roman"/>
          <w:b w:val="false"/>
          <w:i w:val="false"/>
          <w:color w:val="000000"/>
          <w:sz w:val="28"/>
        </w:rPr>
        <w:t>
      123-009 "Елді мекендердің санитариясын қамтамасыз ету" бағдарламасы 20 593 мың теңге;</w:t>
      </w:r>
      <w:r>
        <w:br/>
      </w:r>
      <w:r>
        <w:rPr>
          <w:rFonts w:ascii="Times New Roman"/>
          <w:b w:val="false"/>
          <w:i w:val="false"/>
          <w:color w:val="000000"/>
          <w:sz w:val="28"/>
        </w:rPr>
        <w:t>
      123-006 "Жергілікті деңгейде мәдени-демалыс жұмыстарын қолдау" 1 920 мың теңге;</w:t>
      </w:r>
      <w:r>
        <w:br/>
      </w:r>
      <w:r>
        <w:rPr>
          <w:rFonts w:ascii="Times New Roman"/>
          <w:b w:val="false"/>
          <w:i w:val="false"/>
          <w:color w:val="000000"/>
          <w:sz w:val="28"/>
        </w:rPr>
        <w:t>
      455-003 "Мәдени-демалыс жұмысын қолдау" 5 085 мың теңге;</w:t>
      </w:r>
      <w:r>
        <w:br/>
      </w:r>
      <w:r>
        <w:rPr>
          <w:rFonts w:ascii="Times New Roman"/>
          <w:b w:val="false"/>
          <w:i w:val="false"/>
          <w:color w:val="000000"/>
          <w:sz w:val="28"/>
        </w:rPr>
        <w:t>
      465-007 "Әртүрлi спорт түрлерi бойынша аудан (облыстық маңызы бар қала) құрама командаларының мүшелерiн дайындау және олардың облыстық спорт жарыстарына қатысуы" 3 163 мың теңге;</w:t>
      </w:r>
      <w:r>
        <w:br/>
      </w:r>
      <w:r>
        <w:rPr>
          <w:rFonts w:ascii="Times New Roman"/>
          <w:b w:val="false"/>
          <w:i w:val="false"/>
          <w:color w:val="000000"/>
          <w:sz w:val="28"/>
        </w:rPr>
        <w:t>
      467-008 "Cпорт және туризм объектілерін дамыту" 1 782 мың теңге;</w:t>
      </w:r>
      <w:r>
        <w:br/>
      </w:r>
      <w:r>
        <w:rPr>
          <w:rFonts w:ascii="Times New Roman"/>
          <w:b w:val="false"/>
          <w:i w:val="false"/>
          <w:color w:val="000000"/>
          <w:sz w:val="28"/>
        </w:rPr>
        <w:t>
      455-006 "Аудандық (қалалық) кiтапханалардың жұмыс iстеуi" 279 мың теңге;</w:t>
      </w:r>
      <w:r>
        <w:br/>
      </w:r>
      <w:r>
        <w:rPr>
          <w:rFonts w:ascii="Times New Roman"/>
          <w:b w:val="false"/>
          <w:i w:val="false"/>
          <w:color w:val="000000"/>
          <w:sz w:val="28"/>
        </w:rPr>
        <w:t>
      455-032 "Ведомстволық бағыныстағы мемлекеттік мекемелерінің және ұйымдарының күрделі шығыстары" 17 607 мың теңге;</w:t>
      </w:r>
      <w:r>
        <w:br/>
      </w:r>
      <w:r>
        <w:rPr>
          <w:rFonts w:ascii="Times New Roman"/>
          <w:b w:val="false"/>
          <w:i w:val="false"/>
          <w:color w:val="000000"/>
          <w:sz w:val="28"/>
        </w:rPr>
        <w:t>
      456-001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2 734 мың теңге;</w:t>
      </w:r>
      <w:r>
        <w:br/>
      </w:r>
      <w:r>
        <w:rPr>
          <w:rFonts w:ascii="Times New Roman"/>
          <w:b w:val="false"/>
          <w:i w:val="false"/>
          <w:color w:val="000000"/>
          <w:sz w:val="28"/>
        </w:rPr>
        <w:t>
      462-001 "Жергілікті деңгейде ауыл шаруашылығы саласындағы мемлекеттік саясатты іске асыру жөніндегі қызметтер" 5476 мың теңге;</w:t>
      </w:r>
      <w:r>
        <w:br/>
      </w:r>
      <w:r>
        <w:rPr>
          <w:rFonts w:ascii="Times New Roman"/>
          <w:b w:val="false"/>
          <w:i w:val="false"/>
          <w:color w:val="000000"/>
          <w:sz w:val="28"/>
        </w:rPr>
        <w:t>
      463-001 "Аудан (облыстық маңызы бар қала) аумағында жер қатынастарын реттеу саласындағы мемлекеттік саясатты іске асыру жөніндегі қызметтер" 476 мың теңге;</w:t>
      </w:r>
      <w:r>
        <w:br/>
      </w:r>
      <w:r>
        <w:rPr>
          <w:rFonts w:ascii="Times New Roman"/>
          <w:b w:val="false"/>
          <w:i w:val="false"/>
          <w:color w:val="000000"/>
          <w:sz w:val="28"/>
        </w:rPr>
        <w:t>
      468-001 "Жергілікті деңгейде сәулет және қала құрылысы саласындағы мемлекеттік саясатты іске асыру жөніндегі қызметтер" 989 мың теңге;</w:t>
      </w:r>
      <w:r>
        <w:br/>
      </w:r>
      <w:r>
        <w:rPr>
          <w:rFonts w:ascii="Times New Roman"/>
          <w:b w:val="false"/>
          <w:i w:val="false"/>
          <w:color w:val="000000"/>
          <w:sz w:val="28"/>
        </w:rPr>
        <w:t>
      468-001 "Жергілікті деңгейде сәулет және қала құрылысы саласындағы мемлекеттік саясатты іске асыру жөніндегі қызметтер" 1 399 мың теңге;</w:t>
      </w:r>
      <w:r>
        <w:br/>
      </w:r>
      <w:r>
        <w:rPr>
          <w:rFonts w:ascii="Times New Roman"/>
          <w:b w:val="false"/>
          <w:i w:val="false"/>
          <w:color w:val="000000"/>
          <w:sz w:val="28"/>
        </w:rPr>
        <w:t>
      493-001 "Жергілікті деңгейде кәсіпкерлікті, өнеркәсіпті және туризмді дамыту саласындағы мемлекеттік саясатты іске асыру жөніндегі қызметтер" 906 мың теңге;</w:t>
      </w:r>
      <w:r>
        <w:br/>
      </w:r>
      <w:r>
        <w:rPr>
          <w:rFonts w:ascii="Times New Roman"/>
          <w:b w:val="false"/>
          <w:i w:val="false"/>
          <w:color w:val="000000"/>
          <w:sz w:val="28"/>
        </w:rPr>
        <w:t>
      458-065 "Заңды тұлғалардың жарғылық капиталын қалыптастыру немесе ұлғайту" 6 195 мың теңге;</w:t>
      </w:r>
      <w:r>
        <w:br/>
      </w:r>
      <w:r>
        <w:rPr>
          <w:rFonts w:ascii="Times New Roman"/>
          <w:b w:val="false"/>
          <w:i w:val="false"/>
          <w:color w:val="000000"/>
          <w:sz w:val="28"/>
        </w:rPr>
        <w:t>
      123-022 "Мемлекеттік органның күрделі шығыстары" 561 мың теңге;</w:t>
      </w:r>
      <w:r>
        <w:br/>
      </w:r>
      <w:r>
        <w:rPr>
          <w:rFonts w:ascii="Times New Roman"/>
          <w:b w:val="false"/>
          <w:i w:val="false"/>
          <w:color w:val="000000"/>
          <w:sz w:val="28"/>
        </w:rPr>
        <w:t>
      464-009 "Мектепке дейінгі тәрбие ұйымдарының қызметін қамтамасыз ету" 5177 мың теңге;</w:t>
      </w:r>
      <w:r>
        <w:br/>
      </w:r>
      <w:r>
        <w:rPr>
          <w:rFonts w:ascii="Times New Roman"/>
          <w:b w:val="false"/>
          <w:i w:val="false"/>
          <w:color w:val="000000"/>
          <w:sz w:val="28"/>
        </w:rPr>
        <w:t>
      464-005 "Ауданның (облыстық маңызы бар қаланың) мемлекеттік білім беру мекемелер үшін оқулықтар мен оқу-әдiстемелiк кешендерді сатып алу және жеткізу" 5000 мың теңге;</w:t>
      </w:r>
      <w:r>
        <w:br/>
      </w:r>
      <w:r>
        <w:rPr>
          <w:rFonts w:ascii="Times New Roman"/>
          <w:b w:val="false"/>
          <w:i w:val="false"/>
          <w:color w:val="000000"/>
          <w:sz w:val="28"/>
        </w:rPr>
        <w:t>
      451-002 "Еңбекпен қамту бағдарламасы" 401 мың теңге;</w:t>
      </w:r>
      <w:r>
        <w:br/>
      </w:r>
      <w:r>
        <w:rPr>
          <w:rFonts w:ascii="Times New Roman"/>
          <w:b w:val="false"/>
          <w:i w:val="false"/>
          <w:color w:val="000000"/>
          <w:sz w:val="28"/>
        </w:rPr>
        <w:t>
      458-033 "Инженерлік-коммуникациялық инфрақұрылымды жобалау, дамыту, жайластыру және (немесе) сатып алу" 8915 мың теңге;</w:t>
      </w:r>
      <w:r>
        <w:br/>
      </w:r>
      <w:r>
        <w:rPr>
          <w:rFonts w:ascii="Times New Roman"/>
          <w:b w:val="false"/>
          <w:i w:val="false"/>
          <w:color w:val="000000"/>
          <w:sz w:val="28"/>
        </w:rPr>
        <w:t>
      458-041 "Жұмыспен қамту 2020 жол картасы бойынша қалаларды және ауылдық елді мекендерді дамыту шеңберінде объектілерді жөндеу және абаттандыру" 17763 мың теңге;</w:t>
      </w:r>
      <w:r>
        <w:br/>
      </w:r>
      <w:r>
        <w:rPr>
          <w:rFonts w:ascii="Times New Roman"/>
          <w:b w:val="false"/>
          <w:i w:val="false"/>
          <w:color w:val="000000"/>
          <w:sz w:val="28"/>
        </w:rPr>
        <w:t>
      467-022 "Жұмыспен қамту 2020 жол картасы шеңберінде инженерлік коммуникациялық инфрақұрылымдардың дамуы" 2500 мың теңге;</w:t>
      </w:r>
      <w:r>
        <w:br/>
      </w:r>
      <w:r>
        <w:rPr>
          <w:rFonts w:ascii="Times New Roman"/>
          <w:b w:val="false"/>
          <w:i w:val="false"/>
          <w:color w:val="000000"/>
          <w:sz w:val="28"/>
        </w:rPr>
        <w:t>
      467-072 "Жұмыспен қамту 2020 жол картасы шеңберінде тұрғын жай салу және (немесе) сатып алу және инженерлік коммуникациялық инфрақұрылымдарды дамыту және (немесе) сатып алу" 15460 мың теңге;</w:t>
      </w:r>
      <w:r>
        <w:br/>
      </w:r>
      <w:r>
        <w:rPr>
          <w:rFonts w:ascii="Times New Roman"/>
          <w:b w:val="false"/>
          <w:i w:val="false"/>
          <w:color w:val="000000"/>
          <w:sz w:val="28"/>
        </w:rPr>
        <w:t>
      123-010 "Жерлеу орындарын күтіп-ұстау және туысы жоқ адамдарды жерлеу" 8670 мың теңге;</w:t>
      </w:r>
      <w:r>
        <w:br/>
      </w:r>
      <w:r>
        <w:rPr>
          <w:rFonts w:ascii="Times New Roman"/>
          <w:b w:val="false"/>
          <w:i w:val="false"/>
          <w:color w:val="000000"/>
          <w:sz w:val="28"/>
        </w:rPr>
        <w:t>
      455-009 "Тарихи-мәдени мұра ескерткіштерін сақтауды және оларға қол жетімділікті қамтамасыз ету" 3403 мың теңге;</w:t>
      </w:r>
      <w:r>
        <w:br/>
      </w:r>
      <w:r>
        <w:rPr>
          <w:rFonts w:ascii="Times New Roman"/>
          <w:b w:val="false"/>
          <w:i w:val="false"/>
          <w:color w:val="000000"/>
          <w:sz w:val="28"/>
        </w:rPr>
        <w:t>
      465-005 "Ұлттық және бұқаралық спорт түрлерін дамыту" 2429 мың теңге;</w:t>
      </w:r>
      <w:r>
        <w:br/>
      </w:r>
      <w:r>
        <w:rPr>
          <w:rFonts w:ascii="Times New Roman"/>
          <w:b w:val="false"/>
          <w:i w:val="false"/>
          <w:color w:val="000000"/>
          <w:sz w:val="28"/>
        </w:rPr>
        <w:t>
      456-002 "Газеттер мен журналдар арқылы мемлекеттік ақпараттық саясат жүргізу жөніндегі қызметтер" бағдарламасына 13 920 мың теңге;</w:t>
      </w:r>
      <w:r>
        <w:br/>
      </w:r>
      <w:r>
        <w:rPr>
          <w:rFonts w:ascii="Times New Roman"/>
          <w:b w:val="false"/>
          <w:i w:val="false"/>
          <w:color w:val="000000"/>
          <w:sz w:val="28"/>
        </w:rPr>
        <w:t>
      456-003 "Жастар саясаты саласында іс-шараларды іске асыру" 350 мың теңге;</w:t>
      </w:r>
      <w:r>
        <w:br/>
      </w:r>
      <w:r>
        <w:rPr>
          <w:rFonts w:ascii="Times New Roman"/>
          <w:b w:val="false"/>
          <w:i w:val="false"/>
          <w:color w:val="000000"/>
          <w:sz w:val="28"/>
        </w:rPr>
        <w:t>
      458-037 "Әлеуметтік маңызы бар қалалық (ауылдық), қала маңындағы және ауданішілік қатынастар бойынша жолаушылар тасымалдарын субсидиялау" 750 мың теңге;</w:t>
      </w:r>
      <w:r>
        <w:br/>
      </w:r>
      <w:r>
        <w:rPr>
          <w:rFonts w:ascii="Times New Roman"/>
          <w:b w:val="false"/>
          <w:i w:val="false"/>
          <w:color w:val="000000"/>
          <w:sz w:val="28"/>
        </w:rPr>
        <w:t>
      452-018 "Мемлекеттік органның күрделі шығыстары" бағдарламасына 1 650 мың теңге;</w:t>
      </w:r>
      <w:r>
        <w:br/>
      </w:r>
      <w:r>
        <w:rPr>
          <w:rFonts w:ascii="Times New Roman"/>
          <w:b w:val="false"/>
          <w:i w:val="false"/>
          <w:color w:val="000000"/>
          <w:sz w:val="28"/>
        </w:rPr>
        <w:t>
      453-001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 бағдарламасына 146 мың теңге;</w:t>
      </w:r>
      <w:r>
        <w:br/>
      </w:r>
      <w:r>
        <w:rPr>
          <w:rFonts w:ascii="Times New Roman"/>
          <w:b w:val="false"/>
          <w:i w:val="false"/>
          <w:color w:val="000000"/>
          <w:sz w:val="28"/>
        </w:rPr>
        <w:t>
      451-007 "Жергілікті өкілетті органдардың шешімі бойынша мұқтаж азаматтардың жекелеген топтарына әлеуметтік көмек" бағдарламасына 451 мың теңге;</w:t>
      </w:r>
      <w:r>
        <w:br/>
      </w:r>
      <w:r>
        <w:rPr>
          <w:rFonts w:ascii="Times New Roman"/>
          <w:b w:val="false"/>
          <w:i w:val="false"/>
          <w:color w:val="000000"/>
          <w:sz w:val="28"/>
        </w:rPr>
        <w:t>
      451-017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бағдарламасына 2 136 мың теңге;</w:t>
      </w:r>
      <w:r>
        <w:br/>
      </w:r>
      <w:r>
        <w:rPr>
          <w:rFonts w:ascii="Times New Roman"/>
          <w:b w:val="false"/>
          <w:i w:val="false"/>
          <w:color w:val="000000"/>
          <w:sz w:val="28"/>
        </w:rPr>
        <w:t>
      451-001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бағдарламасына 854 мың теңге;</w:t>
      </w:r>
      <w:r>
        <w:br/>
      </w:r>
      <w:r>
        <w:rPr>
          <w:rFonts w:ascii="Times New Roman"/>
          <w:b w:val="false"/>
          <w:i w:val="false"/>
          <w:color w:val="000000"/>
          <w:sz w:val="28"/>
        </w:rPr>
        <w:t>
      451-021 "Мемлекеттік органның күрделі шығыстары" бағдарламасына 1 212 мың теңге;</w:t>
      </w:r>
      <w:r>
        <w:br/>
      </w:r>
      <w:r>
        <w:rPr>
          <w:rFonts w:ascii="Times New Roman"/>
          <w:b w:val="false"/>
          <w:i w:val="false"/>
          <w:color w:val="000000"/>
          <w:sz w:val="28"/>
        </w:rPr>
        <w:t>
      458-004 "Азаматтардың жекелеген санаттарын тұрғын үймен қамтамасыз ету" бағдарламасына 3 900 мың теңге;</w:t>
      </w:r>
      <w:r>
        <w:br/>
      </w:r>
      <w:r>
        <w:rPr>
          <w:rFonts w:ascii="Times New Roman"/>
          <w:b w:val="false"/>
          <w:i w:val="false"/>
          <w:color w:val="000000"/>
          <w:sz w:val="28"/>
        </w:rPr>
        <w:t>
      465-006 "Аудандық (облыстық маңызы бар қалалық) деңгейде спорттық жарыстар өткiзу" бағдарламасына 840 мың теңге;</w:t>
      </w:r>
      <w:r>
        <w:br/>
      </w:r>
      <w:r>
        <w:rPr>
          <w:rFonts w:ascii="Times New Roman"/>
          <w:b w:val="false"/>
          <w:i w:val="false"/>
          <w:color w:val="000000"/>
          <w:sz w:val="28"/>
        </w:rPr>
        <w:t>
      456-005 "Телерадио хабарларын тарату арқылы мемлекеттік ақпараттық саясатты жүргізу жөніндегі қызметтер" бағдарламасына 1 636 мың теңге;</w:t>
      </w:r>
      <w:r>
        <w:br/>
      </w:r>
      <w:r>
        <w:rPr>
          <w:rFonts w:ascii="Times New Roman"/>
          <w:b w:val="false"/>
          <w:i w:val="false"/>
          <w:color w:val="000000"/>
          <w:sz w:val="28"/>
        </w:rPr>
        <w:t>
      456-006 "Мемлекеттік органның күрделі шығыстары" бағдарламасына 305 мың теңге;</w:t>
      </w:r>
      <w:r>
        <w:br/>
      </w:r>
      <w:r>
        <w:rPr>
          <w:rFonts w:ascii="Times New Roman"/>
          <w:b w:val="false"/>
          <w:i w:val="false"/>
          <w:color w:val="000000"/>
          <w:sz w:val="28"/>
        </w:rPr>
        <w:t>
      473-001 "Жергілікті деңгейде ветеринария саласындағы мемлекеттік саясатты іске асыру жөніндегі қызметтер" бағдарламасына 566 мың теңге;</w:t>
      </w:r>
      <w:r>
        <w:br/>
      </w:r>
      <w:r>
        <w:rPr>
          <w:rFonts w:ascii="Times New Roman"/>
          <w:b w:val="false"/>
          <w:i w:val="false"/>
          <w:color w:val="000000"/>
          <w:sz w:val="28"/>
        </w:rPr>
        <w:t>
      467-001 "Жергілікті деңгейде құрылыс саласындағы мемлекеттік саясатты іске асыру жөніндегі қызметтер" бағдарламасына 413 мың теңге;</w:t>
      </w:r>
      <w:r>
        <w:br/>
      </w:r>
      <w:r>
        <w:rPr>
          <w:rFonts w:ascii="Times New Roman"/>
          <w:b w:val="false"/>
          <w:i w:val="false"/>
          <w:color w:val="000000"/>
          <w:sz w:val="28"/>
        </w:rPr>
        <w:t>
      458-001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бағдарламасына 1060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12-тармақпен толықтырылды - Қызылорда облысы Қазалы аудандық мәслихатының 25.02.2013 </w:t>
      </w:r>
      <w:r>
        <w:rPr>
          <w:rFonts w:ascii="Times New Roman"/>
          <w:b w:val="false"/>
          <w:i w:val="false"/>
          <w:color w:val="000000"/>
          <w:sz w:val="28"/>
        </w:rPr>
        <w:t>N 81</w:t>
      </w:r>
      <w:r>
        <w:rPr>
          <w:rFonts w:ascii="Times New Roman"/>
          <w:b w:val="false"/>
          <w:i w:val="false"/>
          <w:color w:val="ff0000"/>
          <w:sz w:val="28"/>
        </w:rPr>
        <w:t xml:space="preserve"> шешімімен (01.01.2013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өзгерістер енгізілді - Қызылорда облысы Қазалы аудандық мәслихатының 08.05.2013 </w:t>
      </w:r>
      <w:r>
        <w:rPr>
          <w:rFonts w:ascii="Times New Roman"/>
          <w:b w:val="false"/>
          <w:i w:val="false"/>
          <w:color w:val="000000"/>
          <w:sz w:val="28"/>
        </w:rPr>
        <w:t>N 100</w:t>
      </w:r>
      <w:r>
        <w:rPr>
          <w:rFonts w:ascii="Times New Roman"/>
          <w:b w:val="false"/>
          <w:i w:val="false"/>
          <w:color w:val="ff0000"/>
          <w:sz w:val="28"/>
        </w:rPr>
        <w:t xml:space="preserve"> шешімімен (алғаш ресми жарияланған күннен бастап қолданысқа енгізіледі және 01.01.2013 бастап пайда болған қатынастарға таралады); 26.07.2013 </w:t>
      </w:r>
      <w:r>
        <w:rPr>
          <w:rFonts w:ascii="Times New Roman"/>
          <w:b w:val="false"/>
          <w:i w:val="false"/>
          <w:color w:val="000000"/>
          <w:sz w:val="28"/>
        </w:rPr>
        <w:t>N 125</w:t>
      </w:r>
      <w:r>
        <w:rPr>
          <w:rFonts w:ascii="Times New Roman"/>
          <w:b w:val="false"/>
          <w:i w:val="false"/>
          <w:color w:val="ff0000"/>
          <w:sz w:val="28"/>
        </w:rPr>
        <w:t xml:space="preserve"> шешімімен (алғашқы ресми жарияланған күнінен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және 01.01.2013 бастап пайда болған қатынастарға таралады); 05.11.2013 </w:t>
      </w:r>
      <w:r>
        <w:rPr>
          <w:rFonts w:ascii="Times New Roman"/>
          <w:b w:val="false"/>
          <w:i w:val="false"/>
          <w:color w:val="000000"/>
          <w:sz w:val="28"/>
        </w:rPr>
        <w:t>N 156</w:t>
      </w:r>
      <w:r>
        <w:rPr>
          <w:rFonts w:ascii="Times New Roman"/>
          <w:b w:val="false"/>
          <w:i w:val="false"/>
          <w:color w:val="ff0000"/>
          <w:sz w:val="28"/>
        </w:rPr>
        <w:t xml:space="preserve"> шешімімен (бірінші ресми жарияланған күнінен бастап </w:t>
      </w:r>
      <w:r>
        <w:rPr>
          <w:rFonts w:ascii="Times New Roman"/>
          <w:b w:val="false"/>
          <w:i w:val="false"/>
          <w:color w:val="000000"/>
          <w:sz w:val="28"/>
        </w:rPr>
        <w:t>күшіне енеді</w:t>
      </w:r>
      <w:r>
        <w:rPr>
          <w:rFonts w:ascii="Times New Roman"/>
          <w:b w:val="false"/>
          <w:i w:val="false"/>
          <w:color w:val="ff0000"/>
          <w:sz w:val="28"/>
        </w:rPr>
        <w:t xml:space="preserve"> және 01.01.2013 бастап пайда болған қатынастарға таралады); 09.12.2013 </w:t>
      </w:r>
      <w:r>
        <w:rPr>
          <w:rFonts w:ascii="Times New Roman"/>
          <w:b w:val="false"/>
          <w:i w:val="false"/>
          <w:color w:val="000000"/>
          <w:sz w:val="28"/>
        </w:rPr>
        <w:t>N 159</w:t>
      </w:r>
      <w:r>
        <w:rPr>
          <w:rFonts w:ascii="Times New Roman"/>
          <w:b w:val="false"/>
          <w:i w:val="false"/>
          <w:color w:val="ff0000"/>
          <w:sz w:val="28"/>
        </w:rPr>
        <w:t xml:space="preserve"> шешімімен (алғашқы ресми жарияланған күнінен бастап </w:t>
      </w:r>
      <w:r>
        <w:rPr>
          <w:rFonts w:ascii="Times New Roman"/>
          <w:b w:val="false"/>
          <w:i w:val="false"/>
          <w:color w:val="000000"/>
          <w:sz w:val="28"/>
        </w:rPr>
        <w:t>қолданысқа енеді</w:t>
      </w:r>
      <w:r>
        <w:rPr>
          <w:rFonts w:ascii="Times New Roman"/>
          <w:b w:val="false"/>
          <w:i w:val="false"/>
          <w:color w:val="ff0000"/>
          <w:sz w:val="28"/>
        </w:rPr>
        <w:t xml:space="preserve"> және 01.01.2013 бастап пайда болған қатынастарға таралады). </w:t>
      </w:r>
      <w:r>
        <w:br/>
      </w:r>
      <w:r>
        <w:rPr>
          <w:rFonts w:ascii="Times New Roman"/>
          <w:b w:val="false"/>
          <w:i w:val="false"/>
          <w:color w:val="000000"/>
          <w:sz w:val="28"/>
        </w:rPr>
        <w:t>
</w:t>
      </w:r>
      <w:r>
        <w:rPr>
          <w:rFonts w:ascii="Times New Roman"/>
          <w:b w:val="false"/>
          <w:i w:val="false"/>
          <w:color w:val="000000"/>
          <w:sz w:val="28"/>
        </w:rPr>
        <w:t>
      13. 122-001 "Аудан (облыстық маңызы бар қала) әкімінің қызметін қамтамасыз ету жөніндегі қызметтер" бағдарламасы 448 мың теңгеге азайтылып, 122-003 "Мемлекеттік органның күрделі шығыстары" бағдарламасы 448 мың теңгеге көбейтілсін;</w:t>
      </w:r>
      <w:r>
        <w:br/>
      </w:r>
      <w:r>
        <w:rPr>
          <w:rFonts w:ascii="Times New Roman"/>
          <w:b w:val="false"/>
          <w:i w:val="false"/>
          <w:color w:val="000000"/>
          <w:sz w:val="28"/>
        </w:rPr>
        <w:t>
      123-001 "Қаладағы аудан, аудандық маңызы бар қаланың, кент, ауыл (село), ауылдық (селолық) округ әкімінің қызметін қамтамасыз ету жөніндегі қызметтер" бағдарламасы 166 мың теңгеге азайтылып, 123-022 "Мемлекеттік органның күрделі шығыстары" бағдарламасы 166 мың теңгеге көбейтілсін;</w:t>
      </w:r>
      <w:r>
        <w:br/>
      </w:r>
      <w:r>
        <w:rPr>
          <w:rFonts w:ascii="Times New Roman"/>
          <w:b w:val="false"/>
          <w:i w:val="false"/>
          <w:color w:val="000000"/>
          <w:sz w:val="28"/>
        </w:rPr>
        <w:t>
      122-006 "Аудан (облыстық маңызы бар қала) ауқымындағы төтенше жағдайлардың алдын алу және оларды жою" бағдарламасы 20638 мың теңгеге азайтылып, 458-004 "Азаматтардың жекелеген санаттарын тұрғын үймен қамтамасыз ету" бағдарламасы 15000 мың теңгеге, 467-003 "Мемлекеттік коммуналдық тұрғын үй қорының тұрғын үйін жобалау, салу және (немесе) сатып алу" бағдарламасы 5638 мың теңгеге көбейтілсін;</w:t>
      </w:r>
      <w:r>
        <w:br/>
      </w:r>
      <w:r>
        <w:rPr>
          <w:rFonts w:ascii="Times New Roman"/>
          <w:b w:val="false"/>
          <w:i w:val="false"/>
          <w:color w:val="000000"/>
          <w:sz w:val="28"/>
        </w:rPr>
        <w:t>
      464-009 "Мектепке дейінгі тәрбие ұйымдарының қызметін қамтамасыз ету" бағдарламасы 254 мың теңгеге азайтылып, 123-004 "Мектепке дейінгі тәрбие ұйымдарының қызметін қамтамасыз ету" бағдарламасы 254 мың теңгеге көбейтілсін;</w:t>
      </w:r>
      <w:r>
        <w:br/>
      </w:r>
      <w:r>
        <w:rPr>
          <w:rFonts w:ascii="Times New Roman"/>
          <w:b w:val="false"/>
          <w:i w:val="false"/>
          <w:color w:val="000000"/>
          <w:sz w:val="28"/>
        </w:rPr>
        <w:t>
      464-003 "Жалпы білім беру" бағдарламасы 16388 мың теңгеге азайтылып, 464-067 "Ведомстволық бағыныстағы мемлекеттік мекемелерінің және ұйымдарының күрделі шығыстары" бағдарламасы 16388 мың теңгеге көбейтілсін;</w:t>
      </w:r>
      <w:r>
        <w:br/>
      </w:r>
      <w:r>
        <w:rPr>
          <w:rFonts w:ascii="Times New Roman"/>
          <w:b w:val="false"/>
          <w:i w:val="false"/>
          <w:color w:val="000000"/>
          <w:sz w:val="28"/>
        </w:rPr>
        <w:t>
      464-001 "Жергілікті деңгейде білім беру саласындағы мемлекеттік саясатты іске асыру жөніндегі қызметтер" бағдарламасы 85 мың теңгеге азайтылып, 464-012 "Мемлекеттік органның күрделі шығыстары" бағдарламасы 85 мың теңгеге көбейтілсін;</w:t>
      </w:r>
      <w:r>
        <w:br/>
      </w:r>
      <w:r>
        <w:rPr>
          <w:rFonts w:ascii="Times New Roman"/>
          <w:b w:val="false"/>
          <w:i w:val="false"/>
          <w:color w:val="000000"/>
          <w:sz w:val="28"/>
        </w:rPr>
        <w:t>
      458-012 "Сумен жабдықтау және су бөлу жүйесінің қызмет етуі" бағдарламасы 8102 мың теңгеге азайтылып, 123-014 "Елді мекендерді сумен жабдықтауды ұйымдастыру" бағдарламасы 8102 мың теңгеге көбейтілсін;</w:t>
      </w:r>
      <w:r>
        <w:br/>
      </w:r>
      <w:r>
        <w:rPr>
          <w:rFonts w:ascii="Times New Roman"/>
          <w:b w:val="false"/>
          <w:i w:val="false"/>
          <w:color w:val="000000"/>
          <w:sz w:val="28"/>
        </w:rPr>
        <w:t>
      465-001 "Жергілікті деңгейде дене шынықтыру және спорт саласындағы мемлекеттік саясатты іске асыру жөніндегі қызметтер" бағдарламасы 273 мың теңгеге азайтылып, 465-004 "Мемлекеттік органның күрделі шығыстары" бағдарламасы 273 мың теңгеге көбейтілсін.</w:t>
      </w:r>
      <w:r>
        <w:br/>
      </w:r>
      <w:r>
        <w:rPr>
          <w:rFonts w:ascii="Times New Roman"/>
          <w:b w:val="false"/>
          <w:i w:val="false"/>
          <w:color w:val="000000"/>
          <w:sz w:val="28"/>
        </w:rPr>
        <w:t>
      1) 123-001 "Қаладағы аудан, аудандық маңызы бар қаланың, кент, ауыл (село), ауылдық (селолық) округ әкімінің қызметін қамтамасыз ету жөніндегі қызметтер" бағдарламасы 12 мың теңгеге азайтылып, 123-022 "Мемлекеттік органның күрделі шығыстары" бағдарламасы 12 мың теңгеге көбейтілсін;</w:t>
      </w:r>
      <w:r>
        <w:br/>
      </w:r>
      <w:r>
        <w:rPr>
          <w:rFonts w:ascii="Times New Roman"/>
          <w:b w:val="false"/>
          <w:i w:val="false"/>
          <w:color w:val="000000"/>
          <w:sz w:val="28"/>
        </w:rPr>
        <w:t>
      464-003 "Жалпы білім беру" бағдарламасы 2903 мың теңгеге азайтылып, 464-067 "Ведомстволық бағыныстағы мемлекеттік мекемелерінің және ұйымдарының күрделі шығыстары" бағдарламасы 2 903 мың теңгеге көбейтілсін;</w:t>
      </w:r>
      <w:r>
        <w:br/>
      </w:r>
      <w:r>
        <w:rPr>
          <w:rFonts w:ascii="Times New Roman"/>
          <w:b w:val="false"/>
          <w:i w:val="false"/>
          <w:color w:val="000000"/>
          <w:sz w:val="28"/>
        </w:rPr>
        <w:t>
      451-007 "Жергілікті өкілетті органдардың шешімі бойынша мұқтаж азаматтардың жекелеген топтарына әлеуметтік көмек" бағдарламасы 136 мың теңгеге азайтылып, 451-011"Жәрдемақыларды және басқа да әлеуметтік төлемдерді есептеу, төлеу мен жеткізу бойынша қызметтерге ақы төлеу" бағдарламасы 136 мың теңгеге көбейтілсін;</w:t>
      </w:r>
      <w:r>
        <w:br/>
      </w:r>
      <w:r>
        <w:rPr>
          <w:rFonts w:ascii="Times New Roman"/>
          <w:b w:val="false"/>
          <w:i w:val="false"/>
          <w:color w:val="000000"/>
          <w:sz w:val="28"/>
        </w:rPr>
        <w:t>
      451-014 "Мұқтаж азаматтарға үйде әлеуметтiк көмек көрсету" бағдарламасы 14 мың теңгеге азайтылып, 451-067 "Ведомстволық бағыныстағы мемлекеттік мекемелерінің және ұйымдарының күрделі шығыстары" бағдарламасы 14 мың теңгеге көбейтілсін;</w:t>
      </w:r>
      <w:r>
        <w:br/>
      </w:r>
      <w:r>
        <w:rPr>
          <w:rFonts w:ascii="Times New Roman"/>
          <w:b w:val="false"/>
          <w:i w:val="false"/>
          <w:color w:val="000000"/>
          <w:sz w:val="28"/>
        </w:rPr>
        <w:t>
      451-001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бағдарламасы 158 мың теңгеге азайтылып, 451-021 "Мемлекеттік органның күрделі шығыстары" бағдарламасы 158 мың теңгеге көбейтілсін;</w:t>
      </w:r>
      <w:r>
        <w:br/>
      </w:r>
      <w:r>
        <w:rPr>
          <w:rFonts w:ascii="Times New Roman"/>
          <w:b w:val="false"/>
          <w:i w:val="false"/>
          <w:color w:val="000000"/>
          <w:sz w:val="28"/>
        </w:rPr>
        <w:t>
      123-011 "Елді мекендерді абаттандыру мен көгалдандыру" бағдарламасы 30 мың теңгеге азайтылып,123-001"Қаладағы аудан, аудандық маңызы бар қаланың, кент, ауыл (село), ауылдық (селолық) округ әкімінің қызметін қамтамасыз ету жөніндегі қызметтер" бағдарламасы 30 мың теңгеге көбейтілсін;</w:t>
      </w:r>
      <w:r>
        <w:br/>
      </w:r>
      <w:r>
        <w:rPr>
          <w:rFonts w:ascii="Times New Roman"/>
          <w:b w:val="false"/>
          <w:i w:val="false"/>
          <w:color w:val="000000"/>
          <w:sz w:val="28"/>
        </w:rPr>
        <w:t>
      455-003 "Мәдени-демалыс жұмысын қолдау"" бағдарламасы 3844 мың теңгеге азайтылып, 123-006 "Жергілікті деңгейде мәдени-демалыс жұмыстарын қолдау" бағдарламасы 3844 мың теңгеге көбейтілсін;</w:t>
      </w:r>
      <w:r>
        <w:br/>
      </w:r>
      <w:r>
        <w:rPr>
          <w:rFonts w:ascii="Times New Roman"/>
          <w:b w:val="false"/>
          <w:i w:val="false"/>
          <w:color w:val="000000"/>
          <w:sz w:val="28"/>
        </w:rPr>
        <w:t>
      455-009 "Тарихи-мәдени мұра ескерткіштерін сақтауды және оларға қол жетімділікті қамтамасыз ету" бағдарламасы 326 мың теңгеге азайтылып, 455-010 "Мемлекеттік органның күрделі шығыстары" бағдарламасы 326 мың теңгеге көбейтілсін;</w:t>
      </w:r>
      <w:r>
        <w:br/>
      </w:r>
      <w:r>
        <w:rPr>
          <w:rFonts w:ascii="Times New Roman"/>
          <w:b w:val="false"/>
          <w:i w:val="false"/>
          <w:color w:val="000000"/>
          <w:sz w:val="28"/>
        </w:rPr>
        <w:t>
      455-006 "Аудандық (қалалық) кiтапханалардың жұмыс iстеуi" бағдарламасы 192 мың теңгеге азайтылып, 455-032 "Ведомстволық бағыныстағы мемлекеттік мекемелерінің және ұйымдарының күрделі шығыстары" бағдарламасы 192 мың теңгеге көбейтілсін;</w:t>
      </w:r>
      <w:r>
        <w:br/>
      </w:r>
      <w:r>
        <w:rPr>
          <w:rFonts w:ascii="Times New Roman"/>
          <w:b w:val="false"/>
          <w:i w:val="false"/>
          <w:color w:val="000000"/>
          <w:sz w:val="28"/>
        </w:rPr>
        <w:t>
      468-001 "Жергілікті деңгейде сәулет және қала құрылысы саласындағы мемлекеттік саясатты іске асыру жөніндегі қызметтер" бағдарламасы 38 мың теңгеге азайтылып, 468-004 "Мемлекеттік органның күрделі шығыстары" бағдарламасы 38 мың теңгеге көбейтілсін;</w:t>
      </w:r>
      <w:r>
        <w:br/>
      </w:r>
      <w:r>
        <w:rPr>
          <w:rFonts w:ascii="Times New Roman"/>
          <w:b w:val="false"/>
          <w:i w:val="false"/>
          <w:color w:val="000000"/>
          <w:sz w:val="28"/>
        </w:rPr>
        <w:t>
      458-023 "Автомобиль жолдарының жұмыс істеуін қамтамасыз ету" бағдарламасы 162111 мың теңгеге азайтылып, 458-045 "Аудандық маңызы бар автомобиль жолдарын және елді-мекендердің көшелерін күрделі және орташа жөндеу" бағдарламасы 162 111 мың теңгеге көбейтілсін.</w:t>
      </w:r>
      <w:r>
        <w:br/>
      </w:r>
      <w:r>
        <w:rPr>
          <w:rFonts w:ascii="Times New Roman"/>
          <w:b w:val="false"/>
          <w:i w:val="false"/>
          <w:color w:val="000000"/>
          <w:sz w:val="28"/>
        </w:rPr>
        <w:t>
      2) 123-001 "Қаладағы аудан, аудандық маңызы бар қаланың, кент, ауыл (село), ауылдық (селолық) округ әкімінің қызметін қамтамасыз ету жөніндегі қызметтер" бағдарламасы 118 мың теңгеге азайтылып, 123-022 "Мемлекеттік органның күрделі шығыстары" бағдарламасы 118 мың теңгеге көбейтілсін;</w:t>
      </w:r>
      <w:r>
        <w:br/>
      </w:r>
      <w:r>
        <w:rPr>
          <w:rFonts w:ascii="Times New Roman"/>
          <w:b w:val="false"/>
          <w:i w:val="false"/>
          <w:color w:val="000000"/>
          <w:sz w:val="28"/>
        </w:rPr>
        <w:t>
      451-067 "Ведомстволық бағыныстағы мемлекеттік мекемелерінің және ұйымдарының күрделі шығыстары" бағдарламасы 14 мың теңгеге азайтылып, 451-014 "Мұқтаж азаматтарға үйде әлеуметтiк көмек көрсету" бағдарламасы 14 мың теңгеге көбейтілсін;</w:t>
      </w:r>
      <w:r>
        <w:br/>
      </w:r>
      <w:r>
        <w:rPr>
          <w:rFonts w:ascii="Times New Roman"/>
          <w:b w:val="false"/>
          <w:i w:val="false"/>
          <w:color w:val="000000"/>
          <w:sz w:val="28"/>
        </w:rPr>
        <w:t>
      123-009 "Елді мекендердің санитариясын қамтамасыз ету" бағдарламасы 369 мың теңгеге, 123-013 "Аудандық маңызы бар қалаларда, кенттерде, ауылдарда (селоларда), ауылдық (селолық) округтерде автомобиль жолдарының жұмыс істеуін қамтамасыз ету" бағдарламасы 132 мың теңгеге азайтылып, 123-011 Елді мекендерді абаттандыру мен көгалдандыру" бағдарламасы 501 мың теңгеге көбейтілсін;</w:t>
      </w:r>
      <w:r>
        <w:br/>
      </w:r>
      <w:r>
        <w:rPr>
          <w:rFonts w:ascii="Times New Roman"/>
          <w:b w:val="false"/>
          <w:i w:val="false"/>
          <w:color w:val="000000"/>
          <w:sz w:val="28"/>
        </w:rPr>
        <w:t>
      462-001 "Жергілікті деңгейде ауыл шаруашылығы саласындағы мемлекеттік саясатты іске асыру жөніндегі қызметтер" бағдарламасы 35 мың теңгеге азайтылып, 462-006 "Мемлекеттік органның күрделі шығыстары" бағдарламасы 35 мың теңгеге көбейтілсін.</w:t>
      </w:r>
      <w:r>
        <w:br/>
      </w:r>
      <w:r>
        <w:rPr>
          <w:rFonts w:ascii="Times New Roman"/>
          <w:b w:val="false"/>
          <w:i w:val="false"/>
          <w:color w:val="000000"/>
          <w:sz w:val="28"/>
        </w:rPr>
        <w:t>
      3) 464-009 "Мектепке дейінгі тәрбие ұйымдарының қызметін қамтамасыз ету" бағдарламасы 6777 мың теңгеге азайтылып, 464-040 "Мектепке дейінгі білім беру ұйымдарында мемлекеттік білім беру тапсырысын іске асыруға" бағдарламасы 6777 мың теңгеге көбейтілсін;</w:t>
      </w:r>
      <w:r>
        <w:br/>
      </w:r>
      <w:r>
        <w:rPr>
          <w:rFonts w:ascii="Times New Roman"/>
          <w:b w:val="false"/>
          <w:i w:val="false"/>
          <w:color w:val="000000"/>
          <w:sz w:val="28"/>
        </w:rPr>
        <w:t>
      451-011 "Жәрдемақыларды және басқа да әлеуметтік төлемдерді есептеу, төлеу мен жеткізу бойынша қызметтерге ақы төлеу" бағдарламасы 18 мың теңгеге азайтылып, 451-007 "Жергілікті өкілетті органдардың шешімі бойынша мұқтаж азаматтардың жекелеген топтарына әлеуметтік көмек" бағдарламасы 18 мың теңгеге көбейтілсін;</w:t>
      </w:r>
      <w:r>
        <w:br/>
      </w:r>
      <w:r>
        <w:rPr>
          <w:rFonts w:ascii="Times New Roman"/>
          <w:b w:val="false"/>
          <w:i w:val="false"/>
          <w:color w:val="000000"/>
          <w:sz w:val="28"/>
        </w:rPr>
        <w:t>
      123-001 "Қаладағы аудан, аудандық маңызы бар қала, кент, ауыл, ауылдық округ әкімінің қызметін қамтамасыз ету жөніндегі қызметтер" бағдарламасы 223 мың теңгеге азайтылып, 462-001 "Жергілікті деңгейде ауыл шаруашылығы саласындағы мемлекеттік саясатты іске асыру жөніндегі қызметтер" бағдарламасы 223 мың теңгеге көбейтілсін;</w:t>
      </w:r>
      <w:r>
        <w:br/>
      </w:r>
      <w:r>
        <w:rPr>
          <w:rFonts w:ascii="Times New Roman"/>
          <w:b w:val="false"/>
          <w:i w:val="false"/>
          <w:color w:val="000000"/>
          <w:sz w:val="28"/>
        </w:rPr>
        <w:t>
      464-009 "Мектепке дейінгі тәрбие ұйымдарының қызметін қамтамасыз ету" бағдарламасы 4 881 мың теңгеге, 464-006 "Балаларға қосымша білім беру" бағдарламасы 1 326 мың теңгеге, 464-067 "Ведомстволық бағыныстағы мемлекеттік мекемелерінің және ұйымдарының күрделі шығыстары" бағдарламасы 10 225 мың теңгеге азайтылып, 464-003 "Жалпы білім беру" бағдарламасы 11 716 мың теңгеге көбейтілсін;</w:t>
      </w:r>
      <w:r>
        <w:br/>
      </w:r>
      <w:r>
        <w:rPr>
          <w:rFonts w:ascii="Times New Roman"/>
          <w:b w:val="false"/>
          <w:i w:val="false"/>
          <w:color w:val="000000"/>
          <w:sz w:val="28"/>
        </w:rPr>
        <w:t>
      464-009 "Мектепке дейінгі тәрбие ұйымдарының қызметін қамтамасыз ету" бағдарламасы 24 мың теңгеге азайтылып, 123-004 "Мектепке дейінгі тәрбие ұйымдарының қызметін қамтамасыз ету" бағдарламасы 24 мың теңгеге көбейтілсін;</w:t>
      </w:r>
      <w:r>
        <w:br/>
      </w:r>
      <w:r>
        <w:rPr>
          <w:rFonts w:ascii="Times New Roman"/>
          <w:b w:val="false"/>
          <w:i w:val="false"/>
          <w:color w:val="000000"/>
          <w:sz w:val="28"/>
        </w:rPr>
        <w:t>
      464-003 "Жалпы білім беру" бағдарламасы 13 537 мың теңгеге азайтылып, 464-050 "Жаңадан іске қосылатын білім беру объектілерін күтіп-ұстау" бағдарламасы 13 537 мың теңгеге көбейтілсін;</w:t>
      </w:r>
      <w:r>
        <w:br/>
      </w:r>
      <w:r>
        <w:rPr>
          <w:rFonts w:ascii="Times New Roman"/>
          <w:b w:val="false"/>
          <w:i w:val="false"/>
          <w:color w:val="000000"/>
          <w:sz w:val="28"/>
        </w:rPr>
        <w:t>
      464-001 "Жергілікті деңгейде білім беру саласындағы мемлекеттік саясатты іске асыру жөніндегі қызметтер" бағдарламасы 1 382 мың теңгеге азайтылып, 464-003 "Жалпы білім беру" бағдарламасы 1 152 мың теңгеге, 464-006 "Балаларға қосымша білім беру" бағдарламасы 230 мың теңгеге көбейтілсін;</w:t>
      </w:r>
      <w:r>
        <w:br/>
      </w:r>
      <w:r>
        <w:rPr>
          <w:rFonts w:ascii="Times New Roman"/>
          <w:b w:val="false"/>
          <w:i w:val="false"/>
          <w:color w:val="000000"/>
          <w:sz w:val="28"/>
        </w:rPr>
        <w:t>
      465-001 "Жергілікті деңгейде денешынықтыру және спорт саласындағы мемлекеттік саясатты іске асыру жөніндегі қызметтер" бағдарламасы 210 мың теңгеге, 465-004 "Мемлекеттік органның күрделі шығыстары" 29 мың теңгеге, 465-005 "Ұлттық және бұқаралық спорт түрлерін дамыту" бағдарламасы 483 мың теңгеге, 465-006 "Аудандық (облыстық маңызы бар қалалық) деңгейде спорттық жарыстар өткiзу" 139 мың теңге азайтылып, 465-007 "Әртүрлi спорт түрлерi бойынша аудан (облыстық маңызы бар қала) құрама командаларының мүшелерiн дайындау және олардың облыстық спорт жарыстарына қатысуы" бағдарламасы 378 мың теңгеге, 465-032 "Ведомстволық бағыныстағы мемлекеттік мекемелерінің және ұйымдарының күрделі шығыстары" бағдарламасы 483 мың теңгеге көбейтілсін.</w:t>
      </w:r>
      <w:r>
        <w:br/>
      </w:r>
      <w:r>
        <w:rPr>
          <w:rFonts w:ascii="Times New Roman"/>
          <w:b w:val="false"/>
          <w:i w:val="false"/>
          <w:color w:val="000000"/>
          <w:sz w:val="28"/>
        </w:rPr>
        <w:t>
      4) 112-003 "Мемлекеттік органның күрделі шығыстары" бағдарламасы 365 мың теңгеге азайтылып, 112-001 "Аудан (облыстық маңызы бар қала) мәслихатының қызметін қамтамасыз ету жөніндегі қызметтер" бағдарламасы 365 мың теңгеге көбейтілсін;</w:t>
      </w:r>
      <w:r>
        <w:br/>
      </w:r>
      <w:r>
        <w:rPr>
          <w:rFonts w:ascii="Times New Roman"/>
          <w:b w:val="false"/>
          <w:i w:val="false"/>
          <w:color w:val="000000"/>
          <w:sz w:val="28"/>
        </w:rPr>
        <w:t>
      123-014 "Елді мекендерді сумен жабдықтауды ұйымдастыру" бағдарламасы 230 мың теңгеге азайтылып, 123-008 "Елді мекендерде көшелерді жарықтандыру" бағдарламасы 230 мың теңгеге көбейтілсін.</w:t>
      </w:r>
      <w:r>
        <w:br/>
      </w:r>
      <w:r>
        <w:rPr>
          <w:rFonts w:ascii="Times New Roman"/>
          <w:b w:val="false"/>
          <w:i w:val="false"/>
          <w:color w:val="000000"/>
          <w:sz w:val="28"/>
        </w:rPr>
        <w:t>
      </w:t>
      </w:r>
      <w:r>
        <w:rPr>
          <w:rFonts w:ascii="Times New Roman"/>
          <w:b w:val="false"/>
          <w:i w:val="false"/>
          <w:color w:val="ff0000"/>
          <w:sz w:val="28"/>
        </w:rPr>
        <w:t xml:space="preserve">Ескерту. Шешім 13-тармақпен толықтырылды - Қызылорда облысы Қазалы аудандық мәслихатының 25.02.2013 </w:t>
      </w:r>
      <w:r>
        <w:rPr>
          <w:rFonts w:ascii="Times New Roman"/>
          <w:b w:val="false"/>
          <w:i w:val="false"/>
          <w:color w:val="000000"/>
          <w:sz w:val="28"/>
        </w:rPr>
        <w:t>N 81</w:t>
      </w:r>
      <w:r>
        <w:rPr>
          <w:rFonts w:ascii="Times New Roman"/>
          <w:b w:val="false"/>
          <w:i w:val="false"/>
          <w:color w:val="ff0000"/>
          <w:sz w:val="28"/>
        </w:rPr>
        <w:t xml:space="preserve"> шешімімен (01.01.2013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өзгерістер енгізілді - Қызылорда облысы Қазалы аудандық мәслихатының 08.05.2013 </w:t>
      </w:r>
      <w:r>
        <w:rPr>
          <w:rFonts w:ascii="Times New Roman"/>
          <w:b w:val="false"/>
          <w:i w:val="false"/>
          <w:color w:val="000000"/>
          <w:sz w:val="28"/>
        </w:rPr>
        <w:t>N 100</w:t>
      </w:r>
      <w:r>
        <w:rPr>
          <w:rFonts w:ascii="Times New Roman"/>
          <w:b w:val="false"/>
          <w:i w:val="false"/>
          <w:color w:val="ff0000"/>
          <w:sz w:val="28"/>
        </w:rPr>
        <w:t xml:space="preserve"> шешімімен (алғаш ресми жарияланған күннен бастап қолданысқа енгізіледі және 01.01.2013 бастап пайда болған қатынастарға таралады); 26.07.2013 </w:t>
      </w:r>
      <w:r>
        <w:rPr>
          <w:rFonts w:ascii="Times New Roman"/>
          <w:b w:val="false"/>
          <w:i w:val="false"/>
          <w:color w:val="000000"/>
          <w:sz w:val="28"/>
        </w:rPr>
        <w:t>N 125</w:t>
      </w:r>
      <w:r>
        <w:rPr>
          <w:rFonts w:ascii="Times New Roman"/>
          <w:b w:val="false"/>
          <w:i w:val="false"/>
          <w:color w:val="ff0000"/>
          <w:sz w:val="28"/>
        </w:rPr>
        <w:t xml:space="preserve"> шешімімен (алғашқы ресми жарияланған күнінен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және 01.01.2013 бастап пайда болған қатынастарға таралады); 04.09.2013 </w:t>
      </w:r>
      <w:r>
        <w:rPr>
          <w:rFonts w:ascii="Times New Roman"/>
          <w:b w:val="false"/>
          <w:i w:val="false"/>
          <w:color w:val="000000"/>
          <w:sz w:val="28"/>
        </w:rPr>
        <w:t>N 134</w:t>
      </w:r>
      <w:r>
        <w:rPr>
          <w:rFonts w:ascii="Times New Roman"/>
          <w:b w:val="false"/>
          <w:i w:val="false"/>
          <w:color w:val="ff0000"/>
          <w:sz w:val="28"/>
        </w:rPr>
        <w:t xml:space="preserve"> шешімімен (алғашқы ресми жарияланған күнінен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және 01.01.2013 бастап пайда болған қатынастарға таралады); 05.11.2013 </w:t>
      </w:r>
      <w:r>
        <w:rPr>
          <w:rFonts w:ascii="Times New Roman"/>
          <w:b w:val="false"/>
          <w:i w:val="false"/>
          <w:color w:val="000000"/>
          <w:sz w:val="28"/>
        </w:rPr>
        <w:t>N 156</w:t>
      </w:r>
      <w:r>
        <w:rPr>
          <w:rFonts w:ascii="Times New Roman"/>
          <w:b w:val="false"/>
          <w:i w:val="false"/>
          <w:color w:val="ff0000"/>
          <w:sz w:val="28"/>
        </w:rPr>
        <w:t xml:space="preserve"> шешімімен (бірінші ресми жарияланған күнінен бастап </w:t>
      </w:r>
      <w:r>
        <w:rPr>
          <w:rFonts w:ascii="Times New Roman"/>
          <w:b w:val="false"/>
          <w:i w:val="false"/>
          <w:color w:val="000000"/>
          <w:sz w:val="28"/>
        </w:rPr>
        <w:t>күшіне енеді</w:t>
      </w:r>
      <w:r>
        <w:rPr>
          <w:rFonts w:ascii="Times New Roman"/>
          <w:b w:val="false"/>
          <w:i w:val="false"/>
          <w:color w:val="ff0000"/>
          <w:sz w:val="28"/>
        </w:rPr>
        <w:t xml:space="preserve"> және 01.01.2013 бастап пайда болған қатынастарға таралады); 09.12.2013 </w:t>
      </w:r>
      <w:r>
        <w:rPr>
          <w:rFonts w:ascii="Times New Roman"/>
          <w:b w:val="false"/>
          <w:i w:val="false"/>
          <w:color w:val="000000"/>
          <w:sz w:val="28"/>
        </w:rPr>
        <w:t>N 159</w:t>
      </w:r>
      <w:r>
        <w:rPr>
          <w:rFonts w:ascii="Times New Roman"/>
          <w:b w:val="false"/>
          <w:i w:val="false"/>
          <w:color w:val="ff0000"/>
          <w:sz w:val="28"/>
        </w:rPr>
        <w:t xml:space="preserve"> шешімімен (алғашқы ресми жарияланған күнінен бастап </w:t>
      </w:r>
      <w:r>
        <w:rPr>
          <w:rFonts w:ascii="Times New Roman"/>
          <w:b w:val="false"/>
          <w:i w:val="false"/>
          <w:color w:val="000000"/>
          <w:sz w:val="28"/>
        </w:rPr>
        <w:t>қолданысқа енеді</w:t>
      </w:r>
      <w:r>
        <w:rPr>
          <w:rFonts w:ascii="Times New Roman"/>
          <w:b w:val="false"/>
          <w:i w:val="false"/>
          <w:color w:val="ff0000"/>
          <w:sz w:val="28"/>
        </w:rPr>
        <w:t xml:space="preserve"> және 01.01.2013 бастап пайда болған қатынастарға таралады).</w:t>
      </w:r>
      <w:r>
        <w:br/>
      </w:r>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      XІ сессиясының төрағасы                 Б. Даулетияров</w:t>
      </w:r>
    </w:p>
    <w:p>
      <w:pPr>
        <w:spacing w:after="0"/>
        <w:ind w:left="0"/>
        <w:jc w:val="both"/>
      </w:pPr>
      <w:r>
        <w:rPr>
          <w:rFonts w:ascii="Times New Roman"/>
          <w:b w:val="false"/>
          <w:i/>
          <w:color w:val="000000"/>
          <w:sz w:val="28"/>
        </w:rPr>
        <w:t>      Аудандық мәслихат хатшысы               Т. Бөріқұлақов</w:t>
      </w:r>
    </w:p>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"19" желтоқсандағы</w:t>
      </w:r>
      <w:r>
        <w:br/>
      </w:r>
      <w:r>
        <w:rPr>
          <w:rFonts w:ascii="Times New Roman"/>
          <w:b w:val="false"/>
          <w:i w:val="false"/>
          <w:color w:val="000000"/>
          <w:sz w:val="28"/>
        </w:rPr>
        <w:t>
      ХІ сессиясының N 68 шешіміне</w:t>
      </w:r>
      <w:r>
        <w:br/>
      </w:r>
      <w:r>
        <w:rPr>
          <w:rFonts w:ascii="Times New Roman"/>
          <w:b w:val="false"/>
          <w:i w:val="false"/>
          <w:color w:val="000000"/>
          <w:sz w:val="28"/>
        </w:rPr>
        <w:t>
      1-қосымша</w:t>
      </w:r>
    </w:p>
    <w:bookmarkStart w:name="z13" w:id="1"/>
    <w:p>
      <w:pPr>
        <w:spacing w:after="0"/>
        <w:ind w:left="0"/>
        <w:jc w:val="left"/>
      </w:pPr>
      <w:r>
        <w:rPr>
          <w:rFonts w:ascii="Times New Roman"/>
          <w:b/>
          <w:i w:val="false"/>
          <w:color w:val="000000"/>
        </w:rPr>
        <w:t xml:space="preserve">        
2013 жылға арналған аудандық бюджет</w:t>
      </w:r>
    </w:p>
    <w:bookmarkEnd w:id="1"/>
    <w:p>
      <w:pPr>
        <w:spacing w:after="0"/>
        <w:ind w:left="0"/>
        <w:jc w:val="both"/>
      </w:pPr>
      <w:r>
        <w:rPr>
          <w:rFonts w:ascii="Times New Roman"/>
          <w:b w:val="false"/>
          <w:i w:val="false"/>
          <w:color w:val="ff0000"/>
          <w:sz w:val="28"/>
        </w:rPr>
        <w:t xml:space="preserve">      Ескерту. 1-қосымша жаңа редакцияда - Қызылорда облысы Қазалы аудандық мәслихатының 24.12.2013 </w:t>
      </w:r>
      <w:r>
        <w:rPr>
          <w:rFonts w:ascii="Times New Roman"/>
          <w:b w:val="false"/>
          <w:i w:val="false"/>
          <w:color w:val="ff0000"/>
          <w:sz w:val="28"/>
        </w:rPr>
        <w:t>N 162</w:t>
      </w:r>
      <w:r>
        <w:rPr>
          <w:rFonts w:ascii="Times New Roman"/>
          <w:b w:val="false"/>
          <w:i w:val="false"/>
          <w:color w:val="ff0000"/>
          <w:sz w:val="28"/>
        </w:rPr>
        <w:t xml:space="preserve"> шешімімен (алғашқы ресми жарияланған күнінен бастап </w:t>
      </w:r>
      <w:r>
        <w:rPr>
          <w:rFonts w:ascii="Times New Roman"/>
          <w:b w:val="false"/>
          <w:i w:val="false"/>
          <w:color w:val="ff0000"/>
          <w:sz w:val="28"/>
        </w:rPr>
        <w:t>қолданысқа енеді</w:t>
      </w:r>
      <w:r>
        <w:rPr>
          <w:rFonts w:ascii="Times New Roman"/>
          <w:b w:val="false"/>
          <w:i w:val="false"/>
          <w:color w:val="ff0000"/>
          <w:sz w:val="28"/>
        </w:rPr>
        <w:t xml:space="preserve"> және 01.01.2013 бастап пайда болған қатынастарға таралады).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2"/>
        <w:gridCol w:w="507"/>
        <w:gridCol w:w="160"/>
        <w:gridCol w:w="81"/>
        <w:gridCol w:w="4971"/>
        <w:gridCol w:w="5111"/>
        <w:gridCol w:w="1755"/>
      </w:tblGrid>
      <w:tr>
        <w:trPr>
          <w:trHeight w:val="21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2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9429888</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1177300</w:t>
            </w:r>
          </w:p>
        </w:tc>
      </w:tr>
      <w:tr>
        <w:trPr>
          <w:trHeight w:val="2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493177</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493177</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345713</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345713</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315851</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263275</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7039</w:t>
            </w:r>
          </w:p>
        </w:tc>
      </w:tr>
      <w:tr>
        <w:trPr>
          <w:trHeight w:val="1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43822</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18469</w:t>
            </w:r>
          </w:p>
        </w:tc>
      </w:tr>
      <w:tr>
        <w:trPr>
          <w:trHeight w:val="2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w:t>
            </w:r>
          </w:p>
        </w:tc>
      </w:tr>
      <w:tr>
        <w:trPr>
          <w:trHeight w:val="1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w:t>
            </w:r>
          </w:p>
        </w:tc>
      </w:tr>
      <w:tr>
        <w:trPr>
          <w:trHeight w:val="1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10747</w:t>
            </w:r>
          </w:p>
        </w:tc>
      </w:tr>
      <w:tr>
        <w:trPr>
          <w:trHeight w:val="1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27599</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r>
      <w:tr>
        <w:trPr>
          <w:trHeight w:val="1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r>
      <w:tr>
        <w:trPr>
          <w:trHeight w:val="1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1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p>
        </w:tc>
      </w:tr>
      <w:tr>
        <w:trPr>
          <w:trHeight w:val="1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24742</w:t>
            </w:r>
          </w:p>
        </w:tc>
      </w:tr>
      <w:tr>
        <w:trPr>
          <w:trHeight w:val="1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24742</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33233</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мекемелерге бекітілген мемлекеттік мүлікті сату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32959</w:t>
            </w:r>
          </w:p>
        </w:tc>
      </w:tr>
      <w:tr>
        <w:trPr>
          <w:trHeight w:val="2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30475</w:t>
            </w:r>
          </w:p>
        </w:tc>
      </w:tr>
      <w:tr>
        <w:trPr>
          <w:trHeight w:val="2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8191756</w:t>
            </w:r>
          </w:p>
        </w:tc>
      </w:tr>
      <w:tr>
        <w:trPr>
          <w:trHeight w:val="1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8191756</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8191756</w:t>
            </w:r>
          </w:p>
        </w:tc>
      </w:tr>
      <w:tr>
        <w:trPr>
          <w:trHeight w:val="2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9687727,1</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471572</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25752</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20474</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104570</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103047</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295273</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289561</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25634</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21358</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20343</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20343</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12511</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2511</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2740</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2740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4980388</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38094</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38094</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557384</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451015</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106369</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4219705</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4075627</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144078</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165205</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22921</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22608</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16134</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күтіп-ұстау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22315</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78045</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322774</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266167</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33901</w:t>
            </w:r>
          </w:p>
        </w:tc>
      </w:tr>
      <w:tr>
        <w:trPr>
          <w:trHeight w:val="9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"Отан"орденімен марапатталған соғыс ардагерлері мен мүгедектерін жерлеу рәсімдері бойынша қызмет көрсету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7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17932</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13348</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54783</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55631</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72123</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15271</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56607</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53481</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1956748,1</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102714</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50649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17763</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63102,4</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41065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инженерлік коммуникациялық инфрақұрылымдардың дамуы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6577,4</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тұрғын жай салу және (немесе) сатып алу және инженерлік коммуникациялық инфрақұрылымдарды дамыту және (немесе) сатып алу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7439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7439</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597148</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20362</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536758</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36528</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687111,7</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684812,7</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403978</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36571</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7638</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324669</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95255</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95255</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405567</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5764</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5764</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148896</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145498</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18852</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3389</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13517</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43682</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және туризм объектілерін дамыту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43682</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67081</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67081</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33073</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25937</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7136</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51616</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13918</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35710</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20142</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16809</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3028</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16461</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15734</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r>
      <w:tr>
        <w:trPr>
          <w:trHeight w:val="7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171713</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37871</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17407</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8034</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8034</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22761</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9778</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7846</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15805</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11462</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ауылдық округтердiң шекарасын белгiлеу кезiнде жүргiзiлетiн жерге орналастыру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4343</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87242</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38396</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12128</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12128</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26268</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12645</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13465</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1048592</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25021</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25021</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1022821</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6982</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853728</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162111</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маңызы бар қалалық (ауылдық), қала маңындағы және ауданішілік қатынастар бойынша жолаушылар тасымалдарын субсидиялау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97211</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өнеркәсіп және туризм бөлімі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13207</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11828</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49544</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49544</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14101</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14101</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20369</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20369</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179413</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179413</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174949</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 беру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114641</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129825</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129825</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129825</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129825</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15184</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15184</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15184</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15184</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жасалатын операциялар бойынша сальдо</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14195</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14195</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14195</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6195</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6195</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-386675,1</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6.Бюджет тапшылығын қаржыландыру (профицитті пайдалану)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386675,1</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129825</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ішкі қарыздар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129825</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129825</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15962</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15962</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15184</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272812,1</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 қалдықтары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272812,1</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272812,1</w:t>
            </w:r>
          </w:p>
        </w:tc>
      </w:tr>
    </w:tbl>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2012 жылғы "19" желтоқсандағы</w:t>
      </w:r>
      <w:r>
        <w:br/>
      </w:r>
      <w:r>
        <w:rPr>
          <w:rFonts w:ascii="Times New Roman"/>
          <w:b w:val="false"/>
          <w:i w:val="false"/>
          <w:color w:val="000000"/>
          <w:sz w:val="28"/>
        </w:rPr>
        <w:t>
      ХІ сессиясының N 68 шешіміне</w:t>
      </w:r>
      <w:r>
        <w:br/>
      </w:r>
      <w:r>
        <w:rPr>
          <w:rFonts w:ascii="Times New Roman"/>
          <w:b w:val="false"/>
          <w:i w:val="false"/>
          <w:color w:val="000000"/>
          <w:sz w:val="28"/>
        </w:rPr>
        <w:t>
      2-қосымша</w:t>
      </w:r>
    </w:p>
    <w:bookmarkStart w:name="z14" w:id="2"/>
    <w:p>
      <w:pPr>
        <w:spacing w:after="0"/>
        <w:ind w:left="0"/>
        <w:jc w:val="left"/>
      </w:pPr>
      <w:r>
        <w:rPr>
          <w:rFonts w:ascii="Times New Roman"/>
          <w:b/>
          <w:i w:val="false"/>
          <w:color w:val="000000"/>
        </w:rPr>
        <w:t xml:space="preserve"> 
2014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676"/>
        <w:gridCol w:w="656"/>
        <w:gridCol w:w="9867"/>
        <w:gridCol w:w="2186"/>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1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28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28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8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6184625</w:t>
            </w:r>
          </w:p>
        </w:tc>
      </w:tr>
      <w:tr>
        <w:trPr>
          <w:trHeight w:val="24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1145511</w:t>
            </w:r>
          </w:p>
        </w:tc>
      </w:tr>
      <w:tr>
        <w:trPr>
          <w:trHeight w:val="21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468224</w:t>
            </w:r>
          </w:p>
        </w:tc>
      </w:tr>
      <w:tr>
        <w:trPr>
          <w:trHeight w:val="28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468224</w:t>
            </w:r>
          </w:p>
        </w:tc>
      </w:tr>
      <w:tr>
        <w:trPr>
          <w:trHeight w:val="25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355731</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355731</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304083</w:t>
            </w:r>
          </w:p>
        </w:tc>
      </w:tr>
      <w:tr>
        <w:trPr>
          <w:trHeight w:val="3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248278</w:t>
            </w:r>
          </w:p>
        </w:tc>
      </w:tr>
      <w:tr>
        <w:trPr>
          <w:trHeight w:val="30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7017</w:t>
            </w:r>
          </w:p>
        </w:tc>
      </w:tr>
      <w:tr>
        <w:trPr>
          <w:trHeight w:val="19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48388</w:t>
            </w:r>
          </w:p>
        </w:tc>
      </w:tr>
      <w:tr>
        <w:trPr>
          <w:trHeight w:val="27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4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15373</w:t>
            </w:r>
          </w:p>
        </w:tc>
      </w:tr>
      <w:tr>
        <w:trPr>
          <w:trHeight w:val="21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w:t>
            </w:r>
          </w:p>
        </w:tc>
      </w:tr>
      <w:tr>
        <w:trPr>
          <w:trHeight w:val="16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w:t>
            </w:r>
          </w:p>
        </w:tc>
      </w:tr>
      <w:tr>
        <w:trPr>
          <w:trHeight w:val="12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8130</w:t>
            </w:r>
          </w:p>
        </w:tc>
      </w:tr>
      <w:tr>
        <w:trPr>
          <w:trHeight w:val="12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w:t>
            </w:r>
          </w:p>
        </w:tc>
      </w:tr>
      <w:tr>
        <w:trPr>
          <w:trHeight w:val="58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8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2400</w:t>
            </w:r>
          </w:p>
        </w:tc>
      </w:tr>
      <w:tr>
        <w:trPr>
          <w:trHeight w:val="28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2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8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9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3000</w:t>
            </w:r>
          </w:p>
        </w:tc>
      </w:tr>
      <w:tr>
        <w:trPr>
          <w:trHeight w:val="27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1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8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5033714</w:t>
            </w:r>
          </w:p>
        </w:tc>
      </w:tr>
      <w:tr>
        <w:trPr>
          <w:trHeight w:val="1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5033714</w:t>
            </w:r>
          </w:p>
        </w:tc>
      </w:tr>
      <w:tr>
        <w:trPr>
          <w:trHeight w:val="28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5033714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736"/>
        <w:gridCol w:w="757"/>
        <w:gridCol w:w="9465"/>
        <w:gridCol w:w="2125"/>
      </w:tblGrid>
      <w:tr>
        <w:trPr>
          <w:trHeight w:val="1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10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10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10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10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6184625</w:t>
            </w:r>
          </w:p>
        </w:tc>
      </w:tr>
      <w:tr>
        <w:trPr>
          <w:trHeight w:val="16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422251</w:t>
            </w:r>
          </w:p>
        </w:tc>
      </w:tr>
      <w:tr>
        <w:trPr>
          <w:trHeight w:val="9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19483</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19483</w:t>
            </w:r>
          </w:p>
        </w:tc>
      </w:tr>
      <w:tr>
        <w:trPr>
          <w:trHeight w:val="27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89681</w:t>
            </w:r>
          </w:p>
        </w:tc>
      </w:tr>
      <w:tr>
        <w:trPr>
          <w:trHeight w:val="15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89681</w:t>
            </w:r>
          </w:p>
        </w:tc>
      </w:tr>
      <w:tr>
        <w:trPr>
          <w:trHeight w:val="5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272146</w:t>
            </w:r>
          </w:p>
        </w:tc>
      </w:tr>
      <w:tr>
        <w:trPr>
          <w:trHeight w:val="72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272146</w:t>
            </w:r>
          </w:p>
        </w:tc>
      </w:tr>
      <w:tr>
        <w:trPr>
          <w:trHeight w:val="9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20205</w:t>
            </w:r>
          </w:p>
        </w:tc>
      </w:tr>
      <w:tr>
        <w:trPr>
          <w:trHeight w:val="24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20205</w:t>
            </w:r>
          </w:p>
        </w:tc>
      </w:tr>
      <w:tr>
        <w:trPr>
          <w:trHeight w:val="46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20736</w:t>
            </w:r>
          </w:p>
        </w:tc>
      </w:tr>
      <w:tr>
        <w:trPr>
          <w:trHeight w:val="16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20736</w:t>
            </w:r>
          </w:p>
        </w:tc>
      </w:tr>
      <w:tr>
        <w:trPr>
          <w:trHeight w:val="2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94724</w:t>
            </w:r>
          </w:p>
        </w:tc>
      </w:tr>
      <w:tr>
        <w:trPr>
          <w:trHeight w:val="2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2580</w:t>
            </w:r>
          </w:p>
        </w:tc>
      </w:tr>
      <w:tr>
        <w:trPr>
          <w:trHeight w:val="28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w:t>
            </w:r>
          </w:p>
        </w:tc>
      </w:tr>
      <w:tr>
        <w:trPr>
          <w:trHeight w:val="28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92144</w:t>
            </w:r>
          </w:p>
        </w:tc>
      </w:tr>
      <w:tr>
        <w:trPr>
          <w:trHeight w:val="28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92144</w:t>
            </w:r>
          </w:p>
        </w:tc>
      </w:tr>
      <w:tr>
        <w:trPr>
          <w:trHeight w:val="18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3282</w:t>
            </w:r>
          </w:p>
        </w:tc>
      </w:tr>
      <w:tr>
        <w:trPr>
          <w:trHeight w:val="5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3282</w:t>
            </w:r>
          </w:p>
        </w:tc>
      </w:tr>
      <w:tr>
        <w:trPr>
          <w:trHeight w:val="28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3282</w:t>
            </w:r>
          </w:p>
        </w:tc>
      </w:tr>
      <w:tr>
        <w:trPr>
          <w:trHeight w:val="12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4770335</w:t>
            </w:r>
          </w:p>
        </w:tc>
      </w:tr>
      <w:tr>
        <w:trPr>
          <w:trHeight w:val="16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508482</w:t>
            </w:r>
          </w:p>
        </w:tc>
      </w:tr>
      <w:tr>
        <w:trPr>
          <w:trHeight w:val="2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508482</w:t>
            </w:r>
          </w:p>
        </w:tc>
      </w:tr>
      <w:tr>
        <w:trPr>
          <w:trHeight w:val="28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4219117</w:t>
            </w:r>
          </w:p>
        </w:tc>
      </w:tr>
      <w:tr>
        <w:trPr>
          <w:trHeight w:val="18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4081037</w:t>
            </w:r>
          </w:p>
        </w:tc>
      </w:tr>
      <w:tr>
        <w:trPr>
          <w:trHeight w:val="27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138080</w:t>
            </w:r>
          </w:p>
        </w:tc>
      </w:tr>
      <w:tr>
        <w:trPr>
          <w:trHeight w:val="16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42736</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24001</w:t>
            </w:r>
          </w:p>
        </w:tc>
      </w:tr>
      <w:tr>
        <w:trPr>
          <w:trHeight w:val="28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18520</w:t>
            </w:r>
          </w:p>
        </w:tc>
      </w:tr>
      <w:tr>
        <w:trPr>
          <w:trHeight w:val="28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10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392</w:t>
            </w:r>
          </w:p>
        </w:tc>
      </w:tr>
      <w:tr>
        <w:trPr>
          <w:trHeight w:val="54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392</w:t>
            </w:r>
          </w:p>
        </w:tc>
      </w:tr>
      <w:tr>
        <w:trPr>
          <w:trHeight w:val="5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r>
      <w:tr>
        <w:trPr>
          <w:trHeight w:val="2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369599</w:t>
            </w:r>
          </w:p>
        </w:tc>
      </w:tr>
      <w:tr>
        <w:trPr>
          <w:trHeight w:val="54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313886</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32073</w:t>
            </w:r>
          </w:p>
        </w:tc>
      </w:tr>
      <w:tr>
        <w:trPr>
          <w:trHeight w:val="91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"Отан"орденімен марапатталған соғыс ардагерлері мен мүгедектерін жерлеу рәсімдері бойынша қызмет көрсету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73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19294</w:t>
            </w:r>
          </w:p>
        </w:tc>
      </w:tr>
      <w:tr>
        <w:trPr>
          <w:trHeight w:val="2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20412</w:t>
            </w:r>
          </w:p>
        </w:tc>
      </w:tr>
      <w:tr>
        <w:trPr>
          <w:trHeight w:val="2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24501</w:t>
            </w:r>
          </w:p>
        </w:tc>
      </w:tr>
      <w:tr>
        <w:trPr>
          <w:trHeight w:val="49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5335</w:t>
            </w:r>
          </w:p>
        </w:tc>
      </w:tr>
      <w:tr>
        <w:trPr>
          <w:trHeight w:val="27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r>
      <w:tr>
        <w:trPr>
          <w:trHeight w:val="46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3152</w:t>
            </w:r>
          </w:p>
        </w:tc>
      </w:tr>
      <w:tr>
        <w:trPr>
          <w:trHeight w:val="24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51822</w:t>
            </w:r>
          </w:p>
        </w:tc>
      </w:tr>
      <w:tr>
        <w:trPr>
          <w:trHeight w:val="31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140592</w:t>
            </w:r>
          </w:p>
        </w:tc>
      </w:tr>
      <w:tr>
        <w:trPr>
          <w:trHeight w:val="75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көмекшілерімен қамтамасыз 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16172</w:t>
            </w:r>
          </w:p>
        </w:tc>
      </w:tr>
      <w:tr>
        <w:trPr>
          <w:trHeight w:val="48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55713</w:t>
            </w:r>
          </w:p>
        </w:tc>
      </w:tr>
      <w:tr>
        <w:trPr>
          <w:trHeight w:val="49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54136</w:t>
            </w:r>
          </w:p>
        </w:tc>
      </w:tr>
      <w:tr>
        <w:trPr>
          <w:trHeight w:val="46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w:t>
            </w:r>
          </w:p>
        </w:tc>
      </w:tr>
      <w:tr>
        <w:trPr>
          <w:trHeight w:val="27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79482</w:t>
            </w:r>
          </w:p>
        </w:tc>
      </w:tr>
      <w:tr>
        <w:trPr>
          <w:trHeight w:val="51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10953</w:t>
            </w:r>
          </w:p>
        </w:tc>
      </w:tr>
      <w:tr>
        <w:trPr>
          <w:trHeight w:val="16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10953</w:t>
            </w:r>
          </w:p>
        </w:tc>
      </w:tr>
      <w:tr>
        <w:trPr>
          <w:trHeight w:val="45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68529</w:t>
            </w:r>
          </w:p>
        </w:tc>
      </w:tr>
      <w:tr>
        <w:trPr>
          <w:trHeight w:val="10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23861</w:t>
            </w:r>
          </w:p>
        </w:tc>
      </w:tr>
      <w:tr>
        <w:trPr>
          <w:trHeight w:val="2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13238</w:t>
            </w:r>
          </w:p>
        </w:tc>
      </w:tr>
      <w:tr>
        <w:trPr>
          <w:trHeight w:val="28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31430</w:t>
            </w:r>
          </w:p>
        </w:tc>
      </w:tr>
      <w:tr>
        <w:trPr>
          <w:trHeight w:val="28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277640</w:t>
            </w:r>
          </w:p>
        </w:tc>
      </w:tr>
      <w:tr>
        <w:trPr>
          <w:trHeight w:val="49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143016</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143016</w:t>
            </w:r>
          </w:p>
        </w:tc>
      </w:tr>
      <w:tr>
        <w:trPr>
          <w:trHeight w:val="34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12055</w:t>
            </w:r>
          </w:p>
        </w:tc>
      </w:tr>
      <w:tr>
        <w:trPr>
          <w:trHeight w:val="43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76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10675</w:t>
            </w:r>
          </w:p>
        </w:tc>
      </w:tr>
      <w:tr>
        <w:trPr>
          <w:trHeight w:val="5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67489</w:t>
            </w:r>
          </w:p>
        </w:tc>
      </w:tr>
      <w:tr>
        <w:trPr>
          <w:trHeight w:val="31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67489</w:t>
            </w:r>
          </w:p>
        </w:tc>
      </w:tr>
      <w:tr>
        <w:trPr>
          <w:trHeight w:val="3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9108</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7201</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r>
      <w:tr>
        <w:trPr>
          <w:trHeight w:val="51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13736</w:t>
            </w:r>
          </w:p>
        </w:tc>
      </w:tr>
      <w:tr>
        <w:trPr>
          <w:trHeight w:val="28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13736</w:t>
            </w:r>
          </w:p>
        </w:tc>
      </w:tr>
      <w:tr>
        <w:trPr>
          <w:trHeight w:val="16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16283</w:t>
            </w:r>
          </w:p>
        </w:tc>
      </w:tr>
      <w:tr>
        <w:trPr>
          <w:trHeight w:val="28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14886</w:t>
            </w:r>
          </w:p>
        </w:tc>
      </w:tr>
      <w:tr>
        <w:trPr>
          <w:trHeight w:val="2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w:t>
            </w:r>
          </w:p>
        </w:tc>
      </w:tr>
      <w:tr>
        <w:trPr>
          <w:trHeight w:val="51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15953</w:t>
            </w:r>
          </w:p>
        </w:tc>
      </w:tr>
      <w:tr>
        <w:trPr>
          <w:trHeight w:val="31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15953</w:t>
            </w:r>
          </w:p>
        </w:tc>
      </w:tr>
      <w:tr>
        <w:trPr>
          <w:trHeight w:val="75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35990</w:t>
            </w:r>
          </w:p>
        </w:tc>
      </w:tr>
      <w:tr>
        <w:trPr>
          <w:trHeight w:val="34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462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11227</w:t>
            </w:r>
          </w:p>
        </w:tc>
      </w:tr>
      <w:tr>
        <w:trPr>
          <w:trHeight w:val="27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11227</w:t>
            </w:r>
          </w:p>
        </w:tc>
      </w:tr>
      <w:tr>
        <w:trPr>
          <w:trHeight w:val="27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13584</w:t>
            </w:r>
          </w:p>
        </w:tc>
      </w:tr>
      <w:tr>
        <w:trPr>
          <w:trHeight w:val="27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w:t>
            </w:r>
          </w:p>
        </w:tc>
      </w:tr>
      <w:tr>
        <w:trPr>
          <w:trHeight w:val="27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27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w:t>
            </w:r>
          </w:p>
        </w:tc>
      </w:tr>
      <w:tr>
        <w:trPr>
          <w:trHeight w:val="16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463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11179</w:t>
            </w:r>
          </w:p>
        </w:tc>
      </w:tr>
      <w:tr>
        <w:trPr>
          <w:trHeight w:val="31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11179</w:t>
            </w:r>
          </w:p>
        </w:tc>
      </w:tr>
      <w:tr>
        <w:trPr>
          <w:trHeight w:val="27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22996</w:t>
            </w:r>
          </w:p>
        </w:tc>
      </w:tr>
      <w:tr>
        <w:trPr>
          <w:trHeight w:val="28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11320</w:t>
            </w:r>
          </w:p>
        </w:tc>
      </w:tr>
      <w:tr>
        <w:trPr>
          <w:trHeight w:val="2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11320</w:t>
            </w:r>
          </w:p>
        </w:tc>
      </w:tr>
      <w:tr>
        <w:trPr>
          <w:trHeight w:val="51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11676</w:t>
            </w:r>
          </w:p>
        </w:tc>
      </w:tr>
      <w:tr>
        <w:trPr>
          <w:trHeight w:val="2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11676</w:t>
            </w:r>
          </w:p>
        </w:tc>
      </w:tr>
      <w:tr>
        <w:trPr>
          <w:trHeight w:val="2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52979</w:t>
            </w:r>
          </w:p>
        </w:tc>
      </w:tr>
      <w:tr>
        <w:trPr>
          <w:trHeight w:val="34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52979</w:t>
            </w:r>
          </w:p>
        </w:tc>
      </w:tr>
      <w:tr>
        <w:trPr>
          <w:trHeight w:val="27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52979</w:t>
            </w:r>
          </w:p>
        </w:tc>
      </w:tr>
      <w:tr>
        <w:trPr>
          <w:trHeight w:val="2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54955</w:t>
            </w:r>
          </w:p>
        </w:tc>
      </w:tr>
      <w:tr>
        <w:trPr>
          <w:trHeight w:val="2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469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12508</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11438</w:t>
            </w:r>
          </w:p>
        </w:tc>
      </w:tr>
      <w:tr>
        <w:trPr>
          <w:trHeight w:val="2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28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23612</w:t>
            </w:r>
          </w:p>
        </w:tc>
      </w:tr>
      <w:tr>
        <w:trPr>
          <w:trHeight w:val="51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23612</w:t>
            </w:r>
          </w:p>
        </w:tc>
      </w:tr>
      <w:tr>
        <w:trPr>
          <w:trHeight w:val="54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18835</w:t>
            </w:r>
          </w:p>
        </w:tc>
      </w:tr>
      <w:tr>
        <w:trPr>
          <w:trHeight w:val="51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18835</w:t>
            </w:r>
          </w:p>
        </w:tc>
      </w:tr>
      <w:tr>
        <w:trPr>
          <w:trHeight w:val="2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 беру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-15184</w:t>
            </w:r>
          </w:p>
        </w:tc>
      </w:tr>
      <w:tr>
        <w:trPr>
          <w:trHeight w:val="2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15184</w:t>
            </w:r>
          </w:p>
        </w:tc>
      </w:tr>
      <w:tr>
        <w:trPr>
          <w:trHeight w:val="2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15184</w:t>
            </w:r>
          </w:p>
        </w:tc>
      </w:tr>
      <w:tr>
        <w:trPr>
          <w:trHeight w:val="2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15184</w:t>
            </w:r>
          </w:p>
        </w:tc>
      </w:tr>
      <w:tr>
        <w:trPr>
          <w:trHeight w:val="2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15184</w:t>
            </w:r>
          </w:p>
        </w:tc>
      </w:tr>
      <w:tr>
        <w:trPr>
          <w:trHeight w:val="2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жасалатын операциялар бойынша сальдо</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15184</w:t>
            </w:r>
          </w:p>
        </w:tc>
      </w:tr>
      <w:tr>
        <w:trPr>
          <w:trHeight w:val="2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6.Бюджет тапшылығын қаржыландыру (профицитті пайдалану)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-15184</w:t>
            </w:r>
          </w:p>
        </w:tc>
      </w:tr>
      <w:tr>
        <w:trPr>
          <w:trHeight w:val="2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15184</w:t>
            </w:r>
          </w:p>
        </w:tc>
      </w:tr>
      <w:tr>
        <w:trPr>
          <w:trHeight w:val="2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15184</w:t>
            </w:r>
          </w:p>
        </w:tc>
      </w:tr>
      <w:tr>
        <w:trPr>
          <w:trHeight w:val="2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15184</w:t>
            </w:r>
          </w:p>
        </w:tc>
      </w:tr>
    </w:tbl>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2012 жылғы "19" желтоқсандағы</w:t>
      </w:r>
      <w:r>
        <w:br/>
      </w:r>
      <w:r>
        <w:rPr>
          <w:rFonts w:ascii="Times New Roman"/>
          <w:b w:val="false"/>
          <w:i w:val="false"/>
          <w:color w:val="000000"/>
          <w:sz w:val="28"/>
        </w:rPr>
        <w:t>
      ХІ сессиясының N 68 шешіміне</w:t>
      </w:r>
      <w:r>
        <w:br/>
      </w:r>
      <w:r>
        <w:rPr>
          <w:rFonts w:ascii="Times New Roman"/>
          <w:b w:val="false"/>
          <w:i w:val="false"/>
          <w:color w:val="000000"/>
          <w:sz w:val="28"/>
        </w:rPr>
        <w:t>
      3-қосымша</w:t>
      </w:r>
    </w:p>
    <w:bookmarkStart w:name="z15" w:id="3"/>
    <w:p>
      <w:pPr>
        <w:spacing w:after="0"/>
        <w:ind w:left="0"/>
        <w:jc w:val="left"/>
      </w:pPr>
      <w:r>
        <w:rPr>
          <w:rFonts w:ascii="Times New Roman"/>
          <w:b/>
          <w:i w:val="false"/>
          <w:color w:val="000000"/>
        </w:rPr>
        <w:t xml:space="preserve">        
2015 жылға арналған аудандық бюджет</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
        <w:gridCol w:w="651"/>
        <w:gridCol w:w="611"/>
        <w:gridCol w:w="10597"/>
        <w:gridCol w:w="1789"/>
      </w:tblGrid>
      <w:tr>
        <w:trPr>
          <w:trHeight w:val="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9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9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9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9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6312721</w:t>
            </w:r>
          </w:p>
        </w:tc>
      </w:tr>
      <w:tr>
        <w:trPr>
          <w:trHeight w:val="16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1164733</w:t>
            </w:r>
          </w:p>
        </w:tc>
      </w:tr>
      <w:tr>
        <w:trPr>
          <w:trHeight w:val="24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473799</w:t>
            </w:r>
          </w:p>
        </w:tc>
      </w:tr>
      <w:tr>
        <w:trPr>
          <w:trHeight w:val="28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473799</w:t>
            </w:r>
          </w:p>
        </w:tc>
      </w:tr>
      <w:tr>
        <w:trPr>
          <w:trHeight w:val="25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362892</w:t>
            </w:r>
          </w:p>
        </w:tc>
      </w:tr>
      <w:tr>
        <w:trPr>
          <w:trHeight w:val="22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362892</w:t>
            </w:r>
          </w:p>
        </w:tc>
      </w:tr>
      <w:tr>
        <w:trPr>
          <w:trHeight w:val="22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310493</w:t>
            </w:r>
          </w:p>
        </w:tc>
      </w:tr>
      <w:tr>
        <w:trPr>
          <w:trHeight w:val="31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251280</w:t>
            </w:r>
          </w:p>
        </w:tc>
      </w:tr>
      <w:tr>
        <w:trPr>
          <w:trHeight w:val="30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7052</w:t>
            </w:r>
          </w:p>
        </w:tc>
      </w:tr>
      <w:tr>
        <w:trPr>
          <w:trHeight w:val="19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51761</w:t>
            </w:r>
          </w:p>
        </w:tc>
      </w:tr>
      <w:tr>
        <w:trPr>
          <w:trHeight w:val="27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4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15449</w:t>
            </w:r>
          </w:p>
        </w:tc>
      </w:tr>
      <w:tr>
        <w:trPr>
          <w:trHeight w:val="21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w:t>
            </w:r>
          </w:p>
        </w:tc>
      </w:tr>
      <w:tr>
        <w:trPr>
          <w:trHeight w:val="16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w:t>
            </w:r>
          </w:p>
        </w:tc>
      </w:tr>
      <w:tr>
        <w:trPr>
          <w:trHeight w:val="12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8130</w:t>
            </w:r>
          </w:p>
        </w:tc>
      </w:tr>
      <w:tr>
        <w:trPr>
          <w:trHeight w:val="12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w:t>
            </w:r>
          </w:p>
        </w:tc>
      </w:tr>
      <w:tr>
        <w:trPr>
          <w:trHeight w:val="58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2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8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2400</w:t>
            </w:r>
          </w:p>
        </w:tc>
      </w:tr>
      <w:tr>
        <w:trPr>
          <w:trHeight w:val="28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9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8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9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3000</w:t>
            </w:r>
          </w:p>
        </w:tc>
      </w:tr>
      <w:tr>
        <w:trPr>
          <w:trHeight w:val="27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1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8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5142588</w:t>
            </w:r>
          </w:p>
        </w:tc>
      </w:tr>
      <w:tr>
        <w:trPr>
          <w:trHeight w:val="15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5142588</w:t>
            </w:r>
          </w:p>
        </w:tc>
      </w:tr>
      <w:tr>
        <w:trPr>
          <w:trHeight w:val="285"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5142588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930"/>
        <w:gridCol w:w="673"/>
        <w:gridCol w:w="9898"/>
        <w:gridCol w:w="1789"/>
      </w:tblGrid>
      <w:tr>
        <w:trPr>
          <w:trHeight w:val="1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10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10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10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10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6312721</w:t>
            </w:r>
          </w:p>
        </w:tc>
      </w:tr>
      <w:tr>
        <w:trPr>
          <w:trHeight w:val="16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427787</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19604</w:t>
            </w:r>
          </w:p>
        </w:tc>
      </w:tr>
      <w:tr>
        <w:trPr>
          <w:trHeight w:val="30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19604</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91304</w:t>
            </w:r>
          </w:p>
        </w:tc>
      </w:tr>
      <w:tr>
        <w:trPr>
          <w:trHeight w:val="15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91304</w:t>
            </w:r>
          </w:p>
        </w:tc>
      </w:tr>
      <w:tr>
        <w:trPr>
          <w:trHeight w:val="52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275430</w:t>
            </w:r>
          </w:p>
        </w:tc>
      </w:tr>
      <w:tr>
        <w:trPr>
          <w:trHeight w:val="72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275430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20447</w:t>
            </w:r>
          </w:p>
        </w:tc>
      </w:tr>
      <w:tr>
        <w:trPr>
          <w:trHeight w:val="24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20447</w:t>
            </w:r>
          </w:p>
        </w:tc>
      </w:tr>
      <w:tr>
        <w:trPr>
          <w:trHeight w:val="46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21002</w:t>
            </w:r>
          </w:p>
        </w:tc>
      </w:tr>
      <w:tr>
        <w:trPr>
          <w:trHeight w:val="16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25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101354</w:t>
            </w:r>
          </w:p>
        </w:tc>
      </w:tr>
      <w:tr>
        <w:trPr>
          <w:trHeight w:val="25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2760</w:t>
            </w:r>
          </w:p>
        </w:tc>
      </w:tr>
      <w:tr>
        <w:trPr>
          <w:trHeight w:val="28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w:t>
            </w:r>
          </w:p>
        </w:tc>
      </w:tr>
      <w:tr>
        <w:trPr>
          <w:trHeight w:val="28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98594</w:t>
            </w:r>
          </w:p>
        </w:tc>
      </w:tr>
      <w:tr>
        <w:trPr>
          <w:trHeight w:val="28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98594</w:t>
            </w:r>
          </w:p>
        </w:tc>
      </w:tr>
      <w:tr>
        <w:trPr>
          <w:trHeight w:val="18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3511</w:t>
            </w:r>
          </w:p>
        </w:tc>
      </w:tr>
      <w:tr>
        <w:trPr>
          <w:trHeight w:val="52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3511</w:t>
            </w:r>
          </w:p>
        </w:tc>
      </w:tr>
      <w:tr>
        <w:trPr>
          <w:trHeight w:val="28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w:t>
            </w:r>
          </w:p>
        </w:tc>
      </w:tr>
      <w:tr>
        <w:trPr>
          <w:trHeight w:val="12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4846913</w:t>
            </w:r>
          </w:p>
        </w:tc>
      </w:tr>
      <w:tr>
        <w:trPr>
          <w:trHeight w:val="16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516464</w:t>
            </w:r>
          </w:p>
        </w:tc>
      </w:tr>
      <w:tr>
        <w:trPr>
          <w:trHeight w:val="25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516464</w:t>
            </w:r>
          </w:p>
        </w:tc>
      </w:tr>
      <w:tr>
        <w:trPr>
          <w:trHeight w:val="28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4286003</w:t>
            </w:r>
          </w:p>
        </w:tc>
      </w:tr>
      <w:tr>
        <w:trPr>
          <w:trHeight w:val="18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4145576</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140427</w:t>
            </w:r>
          </w:p>
        </w:tc>
      </w:tr>
      <w:tr>
        <w:trPr>
          <w:trHeight w:val="16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44446</w:t>
            </w:r>
          </w:p>
        </w:tc>
      </w:tr>
      <w:tr>
        <w:trPr>
          <w:trHeight w:val="22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24399</w:t>
            </w:r>
          </w:p>
        </w:tc>
      </w:tr>
      <w:tr>
        <w:trPr>
          <w:trHeight w:val="28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19816</w:t>
            </w:r>
          </w:p>
        </w:tc>
      </w:tr>
      <w:tr>
        <w:trPr>
          <w:trHeight w:val="28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10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420</w:t>
            </w:r>
          </w:p>
        </w:tc>
      </w:tr>
      <w:tr>
        <w:trPr>
          <w:trHeight w:val="54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420</w:t>
            </w:r>
          </w:p>
        </w:tc>
      </w:tr>
      <w:tr>
        <w:trPr>
          <w:trHeight w:val="52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0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390141</w:t>
            </w:r>
          </w:p>
        </w:tc>
      </w:tr>
      <w:tr>
        <w:trPr>
          <w:trHeight w:val="54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332387</w:t>
            </w:r>
          </w:p>
        </w:tc>
      </w:tr>
      <w:tr>
        <w:trPr>
          <w:trHeight w:val="30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34318</w:t>
            </w:r>
          </w:p>
        </w:tc>
      </w:tr>
      <w:tr>
        <w:trPr>
          <w:trHeight w:val="9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"Отан"орденімен марапатталған соғыс ардагерлері мен мүгедектерін жерлеу рәсімдері бойынша қызмет көрсету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73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20645</w:t>
            </w:r>
          </w:p>
        </w:tc>
      </w:tr>
      <w:tr>
        <w:trPr>
          <w:trHeight w:val="25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21840</w:t>
            </w:r>
          </w:p>
        </w:tc>
      </w:tr>
      <w:tr>
        <w:trPr>
          <w:trHeight w:val="25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26216</w:t>
            </w:r>
          </w:p>
        </w:tc>
      </w:tr>
      <w:tr>
        <w:trPr>
          <w:trHeight w:val="49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5708</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6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3373</w:t>
            </w:r>
          </w:p>
        </w:tc>
      </w:tr>
      <w:tr>
        <w:trPr>
          <w:trHeight w:val="24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51979</w:t>
            </w:r>
          </w:p>
        </w:tc>
      </w:tr>
      <w:tr>
        <w:trPr>
          <w:trHeight w:val="21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150434</w:t>
            </w:r>
          </w:p>
        </w:tc>
      </w:tr>
      <w:tr>
        <w:trPr>
          <w:trHeight w:val="75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көмекшілерімен қамтамасыз ету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17304</w:t>
            </w:r>
          </w:p>
        </w:tc>
      </w:tr>
      <w:tr>
        <w:trPr>
          <w:trHeight w:val="48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57754</w:t>
            </w:r>
          </w:p>
        </w:tc>
      </w:tr>
      <w:tr>
        <w:trPr>
          <w:trHeight w:val="49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56066</w:t>
            </w:r>
          </w:p>
        </w:tc>
      </w:tr>
      <w:tr>
        <w:trPr>
          <w:trHeight w:val="46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85045</w:t>
            </w:r>
          </w:p>
        </w:tc>
      </w:tr>
      <w:tr>
        <w:trPr>
          <w:trHeight w:val="51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11720</w:t>
            </w:r>
          </w:p>
        </w:tc>
      </w:tr>
      <w:tr>
        <w:trPr>
          <w:trHeight w:val="16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11720</w:t>
            </w:r>
          </w:p>
        </w:tc>
      </w:tr>
      <w:tr>
        <w:trPr>
          <w:trHeight w:val="45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73325</w:t>
            </w:r>
          </w:p>
        </w:tc>
      </w:tr>
      <w:tr>
        <w:trPr>
          <w:trHeight w:val="10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25531</w:t>
            </w:r>
          </w:p>
        </w:tc>
      </w:tr>
      <w:tr>
        <w:trPr>
          <w:trHeight w:val="25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14165</w:t>
            </w:r>
          </w:p>
        </w:tc>
      </w:tr>
      <w:tr>
        <w:trPr>
          <w:trHeight w:val="28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33629</w:t>
            </w:r>
          </w:p>
        </w:tc>
      </w:tr>
      <w:tr>
        <w:trPr>
          <w:trHeight w:val="28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283382</w:t>
            </w:r>
          </w:p>
        </w:tc>
      </w:tr>
      <w:tr>
        <w:trPr>
          <w:trHeight w:val="49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145737</w:t>
            </w:r>
          </w:p>
        </w:tc>
      </w:tr>
      <w:tr>
        <w:trPr>
          <w:trHeight w:val="30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145737</w:t>
            </w:r>
          </w:p>
        </w:tc>
      </w:tr>
      <w:tr>
        <w:trPr>
          <w:trHeight w:val="34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12899</w:t>
            </w:r>
          </w:p>
        </w:tc>
      </w:tr>
      <w:tr>
        <w:trPr>
          <w:trHeight w:val="43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w:t>
            </w:r>
          </w:p>
        </w:tc>
      </w:tr>
      <w:tr>
        <w:trPr>
          <w:trHeight w:val="76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11422</w:t>
            </w:r>
          </w:p>
        </w:tc>
      </w:tr>
      <w:tr>
        <w:trPr>
          <w:trHeight w:val="52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68097</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68097</w:t>
            </w:r>
          </w:p>
        </w:tc>
      </w:tr>
      <w:tr>
        <w:trPr>
          <w:trHeight w:val="3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9745</w:t>
            </w:r>
          </w:p>
        </w:tc>
      </w:tr>
      <w:tr>
        <w:trPr>
          <w:trHeight w:val="30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7705</w:t>
            </w:r>
          </w:p>
        </w:tc>
      </w:tr>
      <w:tr>
        <w:trPr>
          <w:trHeight w:val="30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r>
      <w:tr>
        <w:trPr>
          <w:trHeight w:val="51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13947</w:t>
            </w:r>
          </w:p>
        </w:tc>
      </w:tr>
      <w:tr>
        <w:trPr>
          <w:trHeight w:val="28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13947</w:t>
            </w:r>
          </w:p>
        </w:tc>
      </w:tr>
      <w:tr>
        <w:trPr>
          <w:trHeight w:val="16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16734</w:t>
            </w:r>
          </w:p>
        </w:tc>
      </w:tr>
      <w:tr>
        <w:trPr>
          <w:trHeight w:val="28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15240</w:t>
            </w:r>
          </w:p>
        </w:tc>
      </w:tr>
      <w:tr>
        <w:trPr>
          <w:trHeight w:val="25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w:t>
            </w:r>
          </w:p>
        </w:tc>
      </w:tr>
      <w:tr>
        <w:trPr>
          <w:trHeight w:val="51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16223</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16223</w:t>
            </w:r>
          </w:p>
        </w:tc>
      </w:tr>
      <w:tr>
        <w:trPr>
          <w:trHeight w:val="75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36822</w:t>
            </w:r>
          </w:p>
        </w:tc>
      </w:tr>
      <w:tr>
        <w:trPr>
          <w:trHeight w:val="34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11401</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11401</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14037</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9452</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2435</w:t>
            </w:r>
          </w:p>
        </w:tc>
      </w:tr>
      <w:tr>
        <w:trPr>
          <w:trHeight w:val="16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11384</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11384</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23591</w:t>
            </w:r>
          </w:p>
        </w:tc>
      </w:tr>
      <w:tr>
        <w:trPr>
          <w:trHeight w:val="28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11468</w:t>
            </w:r>
          </w:p>
        </w:tc>
      </w:tr>
      <w:tr>
        <w:trPr>
          <w:trHeight w:val="25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11468</w:t>
            </w:r>
          </w:p>
        </w:tc>
      </w:tr>
      <w:tr>
        <w:trPr>
          <w:trHeight w:val="51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12123</w:t>
            </w:r>
          </w:p>
        </w:tc>
      </w:tr>
      <w:tr>
        <w:trPr>
          <w:trHeight w:val="25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12123</w:t>
            </w:r>
          </w:p>
        </w:tc>
      </w:tr>
      <w:tr>
        <w:trPr>
          <w:trHeight w:val="25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56687</w:t>
            </w:r>
          </w:p>
        </w:tc>
      </w:tr>
      <w:tr>
        <w:trPr>
          <w:trHeight w:val="34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56687</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56687</w:t>
            </w:r>
          </w:p>
        </w:tc>
      </w:tr>
      <w:tr>
        <w:trPr>
          <w:trHeight w:val="25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57068</w:t>
            </w:r>
          </w:p>
        </w:tc>
      </w:tr>
      <w:tr>
        <w:trPr>
          <w:trHeight w:val="51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469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12738</w:t>
            </w:r>
          </w:p>
        </w:tc>
      </w:tr>
      <w:tr>
        <w:trPr>
          <w:trHeight w:val="30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11593</w:t>
            </w:r>
          </w:p>
        </w:tc>
      </w:tr>
      <w:tr>
        <w:trPr>
          <w:trHeight w:val="25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28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25265</w:t>
            </w:r>
          </w:p>
        </w:tc>
      </w:tr>
      <w:tr>
        <w:trPr>
          <w:trHeight w:val="51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25265</w:t>
            </w:r>
          </w:p>
        </w:tc>
      </w:tr>
      <w:tr>
        <w:trPr>
          <w:trHeight w:val="54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19065</w:t>
            </w:r>
          </w:p>
        </w:tc>
      </w:tr>
      <w:tr>
        <w:trPr>
          <w:trHeight w:val="51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19065</w:t>
            </w:r>
          </w:p>
        </w:tc>
      </w:tr>
      <w:tr>
        <w:trPr>
          <w:trHeight w:val="25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 беру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-15184</w:t>
            </w:r>
          </w:p>
        </w:tc>
      </w:tr>
      <w:tr>
        <w:trPr>
          <w:trHeight w:val="25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15184</w:t>
            </w:r>
          </w:p>
        </w:tc>
      </w:tr>
      <w:tr>
        <w:trPr>
          <w:trHeight w:val="25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15184</w:t>
            </w:r>
          </w:p>
        </w:tc>
      </w:tr>
      <w:tr>
        <w:trPr>
          <w:trHeight w:val="25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15184</w:t>
            </w:r>
          </w:p>
        </w:tc>
      </w:tr>
      <w:tr>
        <w:trPr>
          <w:trHeight w:val="25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15184</w:t>
            </w:r>
          </w:p>
        </w:tc>
      </w:tr>
      <w:tr>
        <w:trPr>
          <w:trHeight w:val="25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жасалатын операциялар бойынша сальдо</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15184</w:t>
            </w:r>
          </w:p>
        </w:tc>
      </w:tr>
      <w:tr>
        <w:trPr>
          <w:trHeight w:val="25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6.Бюджет тапшылығын қаржыландыру (профицитті пайдалану)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-15184</w:t>
            </w:r>
          </w:p>
        </w:tc>
      </w:tr>
      <w:tr>
        <w:trPr>
          <w:trHeight w:val="25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15184</w:t>
            </w:r>
          </w:p>
        </w:tc>
      </w:tr>
      <w:tr>
        <w:trPr>
          <w:trHeight w:val="25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15184</w:t>
            </w:r>
          </w:p>
        </w:tc>
      </w:tr>
      <w:tr>
        <w:trPr>
          <w:trHeight w:val="25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15184</w:t>
            </w:r>
          </w:p>
        </w:tc>
      </w:tr>
    </w:tbl>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2012 жылғы "19" желтоқсандағы</w:t>
      </w:r>
      <w:r>
        <w:br/>
      </w:r>
      <w:r>
        <w:rPr>
          <w:rFonts w:ascii="Times New Roman"/>
          <w:b w:val="false"/>
          <w:i w:val="false"/>
          <w:color w:val="000000"/>
          <w:sz w:val="28"/>
        </w:rPr>
        <w:t>
      ХІ сессиясының N 68 шешіміне</w:t>
      </w:r>
      <w:r>
        <w:br/>
      </w:r>
      <w:r>
        <w:rPr>
          <w:rFonts w:ascii="Times New Roman"/>
          <w:b w:val="false"/>
          <w:i w:val="false"/>
          <w:color w:val="000000"/>
          <w:sz w:val="28"/>
        </w:rPr>
        <w:t>
      4-қосымша</w:t>
      </w:r>
    </w:p>
    <w:bookmarkStart w:name="z16" w:id="4"/>
    <w:p>
      <w:pPr>
        <w:spacing w:after="0"/>
        <w:ind w:left="0"/>
        <w:jc w:val="left"/>
      </w:pPr>
      <w:r>
        <w:rPr>
          <w:rFonts w:ascii="Times New Roman"/>
          <w:b/>
          <w:i w:val="false"/>
          <w:color w:val="000000"/>
        </w:rPr>
        <w:t xml:space="preserve"> 
2013 жылға арналған жергілікті бюджеттің атқарылуы процесінде секвестрлеуге жатпайтын жергілікті бюджеттік бағдарламалардың тізбесі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00"/>
      </w:tblGrid>
      <w:tr>
        <w:trPr>
          <w:trHeight w:val="315" w:hRule="atLeast"/>
        </w:trPr>
        <w:tc>
          <w:tcPr>
            <w:tcW w:w="1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45" w:hRule="atLeast"/>
        </w:trPr>
        <w:tc>
          <w:tcPr>
            <w:tcW w:w="1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180" w:hRule="atLeast"/>
        </w:trPr>
        <w:tc>
          <w:tcPr>
            <w:tcW w:w="1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"19" желтоқсандағы</w:t>
      </w:r>
      <w:r>
        <w:br/>
      </w:r>
      <w:r>
        <w:rPr>
          <w:rFonts w:ascii="Times New Roman"/>
          <w:b w:val="false"/>
          <w:i w:val="false"/>
          <w:color w:val="000000"/>
          <w:sz w:val="28"/>
        </w:rPr>
        <w:t>
      ХІ сессиясының N 68 шешіміне</w:t>
      </w:r>
      <w:r>
        <w:br/>
      </w:r>
      <w:r>
        <w:rPr>
          <w:rFonts w:ascii="Times New Roman"/>
          <w:b w:val="false"/>
          <w:i w:val="false"/>
          <w:color w:val="000000"/>
          <w:sz w:val="28"/>
        </w:rPr>
        <w:t>
      5-қосымша</w:t>
      </w:r>
    </w:p>
    <w:bookmarkStart w:name="z17" w:id="5"/>
    <w:p>
      <w:pPr>
        <w:spacing w:after="0"/>
        <w:ind w:left="0"/>
        <w:jc w:val="left"/>
      </w:pPr>
      <w:r>
        <w:rPr>
          <w:rFonts w:ascii="Times New Roman"/>
          <w:b/>
          <w:i w:val="false"/>
          <w:color w:val="000000"/>
        </w:rPr>
        <w:t xml:space="preserve">        
2013 жылға арналған аудандық бюджеттің бюджеттік даму бағдарламаларының және заңды тұлғалардың жарғылық капиталын қалыптастыру немесе ұлғайту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1070"/>
        <w:gridCol w:w="772"/>
        <w:gridCol w:w="10407"/>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r>
      <w:tr>
        <w:trPr>
          <w:trHeight w:val="2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2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1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r>
      <w:tr>
        <w:trPr>
          <w:trHeight w:val="2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2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r>
      <w:tr>
        <w:trPr>
          <w:trHeight w:val="2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2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r>
      <w:tr>
        <w:trPr>
          <w:trHeight w:val="2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r>
      <w:tr>
        <w:trPr>
          <w:trHeight w:val="2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r>
      <w:tr>
        <w:trPr>
          <w:trHeight w:val="2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r>
      <w:tr>
        <w:trPr>
          <w:trHeight w:val="2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2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және туризм объектілерін дамыту </w:t>
            </w:r>
          </w:p>
        </w:tc>
      </w:tr>
      <w:tr>
        <w:trPr>
          <w:trHeight w:val="2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құрылыс бөлімі</w:t>
            </w:r>
          </w:p>
        </w:tc>
      </w:tr>
      <w:tr>
        <w:trPr>
          <w:trHeight w:val="2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2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r>
      <w:tr>
        <w:trPr>
          <w:trHeight w:val="2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2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2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r>
      <w:tr>
        <w:trPr>
          <w:trHeight w:val="2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r>
      <w:tr>
        <w:trPr>
          <w:trHeight w:val="2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2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2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473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r>
      <w:tr>
        <w:trPr>
          <w:trHeight w:val="2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"19" желтоқсандағы</w:t>
      </w:r>
      <w:r>
        <w:br/>
      </w:r>
      <w:r>
        <w:rPr>
          <w:rFonts w:ascii="Times New Roman"/>
          <w:b w:val="false"/>
          <w:i w:val="false"/>
          <w:color w:val="000000"/>
          <w:sz w:val="28"/>
        </w:rPr>
        <w:t>
      ХІ сессиясының N 68 шешіміне</w:t>
      </w:r>
      <w:r>
        <w:br/>
      </w:r>
      <w:r>
        <w:rPr>
          <w:rFonts w:ascii="Times New Roman"/>
          <w:b w:val="false"/>
          <w:i w:val="false"/>
          <w:color w:val="000000"/>
          <w:sz w:val="28"/>
        </w:rPr>
        <w:t>
      6-қосымша</w:t>
      </w:r>
    </w:p>
    <w:bookmarkStart w:name="z18" w:id="6"/>
    <w:p>
      <w:pPr>
        <w:spacing w:after="0"/>
        <w:ind w:left="0"/>
        <w:jc w:val="left"/>
      </w:pPr>
      <w:r>
        <w:rPr>
          <w:rFonts w:ascii="Times New Roman"/>
          <w:b/>
          <w:i w:val="false"/>
          <w:color w:val="000000"/>
        </w:rPr>
        <w:t xml:space="preserve">        
Қала, кент, ауылдық округі әкімі аппараттары бюджеттік бағдарлама әкімшілері бойынша 2013 жылға арналған жеке жоспарларының қаржылар көлемі</w:t>
      </w:r>
    </w:p>
    <w:bookmarkEnd w:id="6"/>
    <w:p>
      <w:pPr>
        <w:spacing w:after="0"/>
        <w:ind w:left="0"/>
        <w:jc w:val="both"/>
      </w:pPr>
      <w:r>
        <w:rPr>
          <w:rFonts w:ascii="Times New Roman"/>
          <w:b w:val="false"/>
          <w:i w:val="false"/>
          <w:color w:val="ff0000"/>
          <w:sz w:val="28"/>
        </w:rPr>
        <w:t xml:space="preserve">      Ескерту. 6-қосымша жаңа редакцияда - Қызылорда облысы Қазалы аудандық мәслихатының 09.12.2013 </w:t>
      </w:r>
      <w:r>
        <w:rPr>
          <w:rFonts w:ascii="Times New Roman"/>
          <w:b w:val="false"/>
          <w:i w:val="false"/>
          <w:color w:val="ff0000"/>
          <w:sz w:val="28"/>
        </w:rPr>
        <w:t>N 159</w:t>
      </w:r>
      <w:r>
        <w:rPr>
          <w:rFonts w:ascii="Times New Roman"/>
          <w:b w:val="false"/>
          <w:i w:val="false"/>
          <w:color w:val="ff0000"/>
          <w:sz w:val="28"/>
        </w:rPr>
        <w:t xml:space="preserve"> шешімімен (алғашқы ресми жарияланған күнінен бастап </w:t>
      </w:r>
      <w:r>
        <w:rPr>
          <w:rFonts w:ascii="Times New Roman"/>
          <w:b w:val="false"/>
          <w:i w:val="false"/>
          <w:color w:val="ff0000"/>
          <w:sz w:val="28"/>
        </w:rPr>
        <w:t>қолданысқа енеді</w:t>
      </w:r>
      <w:r>
        <w:rPr>
          <w:rFonts w:ascii="Times New Roman"/>
          <w:b w:val="false"/>
          <w:i w:val="false"/>
          <w:color w:val="ff0000"/>
          <w:sz w:val="28"/>
        </w:rPr>
        <w:t xml:space="preserve"> және 01.01.2013 бастап пайда болған қатынастарға таралады).</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3670"/>
        <w:gridCol w:w="1320"/>
        <w:gridCol w:w="1578"/>
        <w:gridCol w:w="863"/>
        <w:gridCol w:w="951"/>
        <w:gridCol w:w="1124"/>
        <w:gridCol w:w="1124"/>
        <w:gridCol w:w="1102"/>
        <w:gridCol w:w="841"/>
        <w:gridCol w:w="1320"/>
        <w:gridCol w:w="1181"/>
        <w:gridCol w:w="907"/>
        <w:gridCol w:w="928"/>
        <w:gridCol w:w="950"/>
        <w:gridCol w:w="1212"/>
        <w:gridCol w:w="1039"/>
      </w:tblGrid>
      <w:tr>
        <w:trPr>
          <w:trHeight w:val="30" w:hRule="atLeast"/>
        </w:trPr>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ішінде бағдарламалар бойынша
</w:t>
            </w:r>
          </w:p>
        </w:tc>
      </w:tr>
      <w:tr>
        <w:trPr>
          <w:trHeight w:val="48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 да сырқаты ауыр адамдарды дәрігерлік көмек көрсететін ең жақын денсаулық сақтау ұйымына жеткізуді ұйымдастыру</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ді абаттандыру мен көгалдандыру</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әкімінің аппараты" мемлекеттік мекемесі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450076</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34881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297494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32770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7638</w:t>
            </w:r>
          </w:p>
        </w:tc>
      </w:tr>
      <w:tr>
        <w:trPr>
          <w:trHeight w:val="28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"Қазалы қаласы әкімінің аппараты" мемлекеттік мекемесі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59857</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"Майлыбас ауылдық округі әкімінің аппараты" мемлекеттік мекемесі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14204</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"Қызылқұм ауылдық округі әкімінің аппараты" мемлекеттік мекемесі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"Бозкөл ауылдық округі әкімінің аппараты" мемлекеттік мекемесі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"Аранды ауылдық округі әкімінің аппараты" мемлекеттік мекемесі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мемлекеттік мекемесі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13418</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"Майдакөл ауылдық округі әкімінің аппараты" мемлекеттік мекемесі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13884</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"Арықбалық ауылдық округі әкімінің аппараты" мемлекеттік мекемесі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14468</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"Көларық ауылдық округі әкімінің аппараты" мемлекеттік мекемесі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17230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ауылдық округі әкімінің аппараты" мемлекеттік мекемесі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11196</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"Мұратбаев ауылдық округі әкімінің аппараты" мемлекеттік мекемесі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15314</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"Құмжиек ауылдық округі әкімінің аппараты" мемлекеттік мекемесі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"Қарашенгел ауылдық округі әкімінің аппараты" мемлекеттік мекемесі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40037</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"Басықара ауылдық округі әкімінің аппараты" мемлекеттік мекемесі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"Өркендеу ауылдық округі әкімінің аппараты" мемлекеттік мекемесі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12426</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"Тасарық ауылдық округі әкімінің аппараты" мемлекеттік мекемесі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 әкімінің аппараты" мемлекеттік мекемесі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"Ақжона ауылдық округі әкімінің аппараты" мемлекеттік мекемесі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"Шәкен ауылдық округі әкімінің аппараты" мемлекеттік мекемесі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"Сарбұлақ ауылдық округі әкімінің аппараты" мемлекеттік мекемесі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13634</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833113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289561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1417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38094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35100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36571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8000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324669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25021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7439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5764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4295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49544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7638
</w:t>
            </w:r>
          </w:p>
        </w:tc>
      </w:tr>
    </w:tbl>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2012 жылғы "19" желтоқсандағы</w:t>
      </w:r>
      <w:r>
        <w:br/>
      </w:r>
      <w:r>
        <w:rPr>
          <w:rFonts w:ascii="Times New Roman"/>
          <w:b w:val="false"/>
          <w:i w:val="false"/>
          <w:color w:val="000000"/>
          <w:sz w:val="28"/>
        </w:rPr>
        <w:t>
      ХІ сессиясының N 68 шешіміне</w:t>
      </w:r>
      <w:r>
        <w:br/>
      </w:r>
      <w:r>
        <w:rPr>
          <w:rFonts w:ascii="Times New Roman"/>
          <w:b w:val="false"/>
          <w:i w:val="false"/>
          <w:color w:val="000000"/>
          <w:sz w:val="28"/>
        </w:rPr>
        <w:t>
      7-қосымша</w:t>
      </w:r>
    </w:p>
    <w:bookmarkStart w:name="z19" w:id="7"/>
    <w:p>
      <w:pPr>
        <w:spacing w:after="0"/>
        <w:ind w:left="0"/>
        <w:jc w:val="left"/>
      </w:pPr>
      <w:r>
        <w:rPr>
          <w:rFonts w:ascii="Times New Roman"/>
          <w:b/>
          <w:i w:val="false"/>
          <w:color w:val="000000"/>
        </w:rPr>
        <w:t xml:space="preserve">        
Қала, кент, ауылдық округі әкімі аппараттары бюджеттік бағдарлама әкімшілері бойынша 2014 жылға арналған жеке жоспарларының қаржылар көлемі</w:t>
      </w:r>
    </w:p>
    <w:bookmarkEnd w:id="7"/>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4252"/>
        <w:gridCol w:w="1426"/>
        <w:gridCol w:w="1944"/>
        <w:gridCol w:w="913"/>
        <w:gridCol w:w="1940"/>
        <w:gridCol w:w="1170"/>
        <w:gridCol w:w="1255"/>
        <w:gridCol w:w="1212"/>
        <w:gridCol w:w="999"/>
        <w:gridCol w:w="1705"/>
        <w:gridCol w:w="1692"/>
      </w:tblGrid>
      <w:tr>
        <w:trPr>
          <w:trHeight w:val="30" w:hRule="atLeast"/>
        </w:trPr>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4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ішінде бағдарламалар бойынша
</w:t>
            </w:r>
          </w:p>
        </w:tc>
      </w:tr>
      <w:tr>
        <w:trPr>
          <w:trHeight w:val="49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 да сырқаты ауыр адамдарды дәрігерлік көмек көрсететін ең жақын денсаулық сақтау ұйымына жеткізуді ұйымдастыру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сумен жабдықтауды ұйымдастыру</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ді абаттандыру мен көгалдандыру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68967</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38767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"Қазалы қаласы әкімінің аппараты" мемлекеттік мекемесі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34865</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6652</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"Майлыбас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12592</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"Қызылқұм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13152</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"Бозкөл ауылдық округі әкімінің аппараты" мемлекеттік мекемесі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11301</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"Аранды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12379</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12211</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"Майдакөл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12659</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"Арықбалық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12173</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"Көларық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14802</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11485</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"Мұратбаев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12771</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"Құмжиек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14016</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"Қарашенгел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13363</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"Басықара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19833</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"Өркендеу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12329</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"Тасарық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10233</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"Ақжона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"Шәкен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10507</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"Сарбұлақ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11243</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341067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272146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392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23861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13238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31430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2012 жылғы "19" желтоқсандағы</w:t>
      </w:r>
      <w:r>
        <w:br/>
      </w:r>
      <w:r>
        <w:rPr>
          <w:rFonts w:ascii="Times New Roman"/>
          <w:b w:val="false"/>
          <w:i w:val="false"/>
          <w:color w:val="000000"/>
          <w:sz w:val="28"/>
        </w:rPr>
        <w:t>
      ХІ сессиясының N 68 шешіміне</w:t>
      </w:r>
      <w:r>
        <w:br/>
      </w:r>
      <w:r>
        <w:rPr>
          <w:rFonts w:ascii="Times New Roman"/>
          <w:b w:val="false"/>
          <w:i w:val="false"/>
          <w:color w:val="000000"/>
          <w:sz w:val="28"/>
        </w:rPr>
        <w:t>
      8-қосымша</w:t>
      </w:r>
    </w:p>
    <w:bookmarkStart w:name="z20" w:id="8"/>
    <w:p>
      <w:pPr>
        <w:spacing w:after="0"/>
        <w:ind w:left="0"/>
        <w:jc w:val="left"/>
      </w:pPr>
      <w:r>
        <w:rPr>
          <w:rFonts w:ascii="Times New Roman"/>
          <w:b/>
          <w:i w:val="false"/>
          <w:color w:val="000000"/>
        </w:rPr>
        <w:t xml:space="preserve">        
Қала, кент, ауылдық округі әкімі аппараттары бюджеттік бағдарлама әкімшілері бойынша 2015 жылға арналған жеке жоспарларының қаржылар көлемі</w:t>
      </w:r>
    </w:p>
    <w:bookmarkEnd w:id="8"/>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3995"/>
        <w:gridCol w:w="1426"/>
        <w:gridCol w:w="2197"/>
        <w:gridCol w:w="912"/>
        <w:gridCol w:w="1683"/>
        <w:gridCol w:w="1170"/>
        <w:gridCol w:w="1170"/>
        <w:gridCol w:w="1170"/>
        <w:gridCol w:w="1170"/>
        <w:gridCol w:w="1684"/>
        <w:gridCol w:w="1691"/>
      </w:tblGrid>
      <w:tr>
        <w:trPr>
          <w:trHeight w:val="30" w:hRule="atLeast"/>
        </w:trPr>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ішінде бағдарламалар бойынша
</w:t>
            </w:r>
          </w:p>
        </w:tc>
      </w:tr>
      <w:tr>
        <w:trPr>
          <w:trHeight w:val="51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 да сырқаты ауыр адамдарды дәрігерлік көмек көрсететін ең жақын денсаулық сақтау ұйымына жеткізуді ұйымдастыру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сумен жабдықтауды ұйымдастыру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71780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39469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9053</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"Қазалы қаласы әкімінің аппараты" мемлекеттік мекемесі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35890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7117</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"Майлыбас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"Қызылқұм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"Бозкөл ауылдық округі әкімінің аппараты" мемлекеттік мекемесі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11467</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"Аранды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12626</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12409</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"Майдакөл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"Арықбалық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12418</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"Көларық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"Мұратбаев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"Құмжиек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14289</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"Қарашенгел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13546</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"Басықара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"Өркендеу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12516</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"Тасарық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10389</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"Ақжона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"Шәкен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"Сарбұлақ ауылдық округі әкімінің аппараты" мемлекеттік мекемесі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349175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275430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420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25531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14165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33629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