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b51d" w14:textId="329b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Қармақшы аудандық мәслихатының 2011 жылғы 20 желтоқсандағы кезекті 47-сессиясының N 310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2012 жылғы 13 қаңтардағы N 323 шешімі. Қызылорда облысының Әділет департаментінде 2012 жылы 06 ақпанда N 10-5-175 тіркелді. Шешімнің қабылдау мерзімінің өтуіне байланысты қолдану тоқтатылды (Қызылорда облысы Қармақшы аудандық мәслихатының 2013 жылғы 30 қаңтардағы N 12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Шешімнің қабылдау мерзімінің өтуіне байланысты қолдану тоқтатылды (Қызылорда облысы Қармақшы аудандық мәслихатының 2013.01.30 N 12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Қармақшы аудандық мәслихатының 2011 жылғы 20 желтоқсандағы кезекті 47-сессиясының </w:t>
      </w:r>
      <w:r>
        <w:rPr>
          <w:rFonts w:ascii="Times New Roman"/>
          <w:b w:val="false"/>
          <w:i w:val="false"/>
          <w:color w:val="000000"/>
          <w:sz w:val="28"/>
        </w:rPr>
        <w:t>N 310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10-5-173 нөмірімен тіркелген, аудандық "Қармақшы таңы" газетінің 2012 жылғы 13 қаңтардағы N 6-7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5 111 065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4 304 536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5 111 065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81 648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92 226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-81 648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81 648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Қармақшы аудандық мәслихатының 2012.04.13 </w:t>
      </w:r>
      <w:r>
        <w:rPr>
          <w:rFonts w:ascii="Times New Roman"/>
          <w:b w:val="false"/>
          <w:i w:val="false"/>
          <w:color w:val="000000"/>
          <w:sz w:val="28"/>
        </w:rPr>
        <w:t>N 17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жылғы 1 қаңтардан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2012 жылға арналған аудандық бюджетте республикалық бюджет қаржысы есебінен мынадай мөлшерде ағымдағы нысаналы трансферттердің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эпизоотияға қарсы іс-шараларды жүргізуге – 31 332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мамандарды әлеуметтік қолдау жөніндегі шараларды іске асыруға - 13 530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арнайы әлеуметтік қызметтер стандарттарын еңгізуге – 5 249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мектепке дейінгі білім беру ұйымдарында мемлекеттік білім беру тапсырысын іске асыруға – 44336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негiзгi орта және жалпы орта бiлiм беретiн мемлекеттiк мекемелердегi физика, химия, биология кабинеттерiн оқу жабдығымен жарақтандыруға – 12 291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үйде оқытылатын мүгедек балаларды жабдықпен, бағдарламалық қамтыммен қамтамасыз етуге – 9 222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– 9 719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мектеп мұғалімдеріне және мектепке дейінгі білім беру ұйымдарының тәрбиешілеріне біліктілік санаты үшін қосымша ақы мөлшерін ұлғайтуға – 30 898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2012 жылға арналған аудандық бюджетте республикалық бюджет қаржысы есебінен "Бизнестің жол картасы – 2020" бағдарламасы шеңберіндегі іс-шараларды іске асыруға – 53 150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жастар тәжірибесін ұйымдастыруға – 10 221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жалақыны ішінара субсидиялауға – 30 220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қоныс аударуға субсидия беруге – 341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жұмыспен қамту орталықтарының қызметін қамтамасыз етуге – 12 368 мың теңге ағымдағы нысаналы трансферттердің қаралғаны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4-3. 2012 жылға арналған аудандық бюджетте республикалық бюджет қаржысы есебінен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асыруға – 6 925 мың теңге ағымдағы нысаналы трансферттің қаралғаны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"5-1. 2012 жылға арналған аудандық бюджетте республикалық бюджет қаржысы есебінен төмендегі көлемде нысаналы даму трансферттері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қызметтік тұрғын үй салуға және (немесе) сатып алуға – 37 181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Жұмыспен қамту 2020 бағдарламасы шеңберінде инженерлік коммуникациялық инфрақұрылымдарды салу және (немесе) сатып алу және дамытуға – 9 800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сумен жабдықтау және су бұру жүйесін дамытуға, оның ішінде Қармақшы ауданы Жосалы кентінің сумен қамту жүйесін қайта құрылымдау және кеңейтуге (4-кезек) – 314 792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5-2. 2012 жылға арналған аудандық бюджетте республикалық бюджет қаржысы есебінен мамандарды әлеуметтік қолдау шараларын іске асыруға берілетін бюджеттік кредиттерге – 92226 мың теңге қаралғаны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"2012-2014 жылдарға арналған аудандық бюджет туралы" Қармақшы аудандық мәслихатының 2011 жылғы 20 желтоқсандағы кезекті 47-сессиясының N 310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48-сессиясының төрағасы                      Ә. Дәуленбаев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 М.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"13"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48-сессиясының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323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47-сессиясының N 310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51"/>
        <w:gridCol w:w="751"/>
        <w:gridCol w:w="9032"/>
        <w:gridCol w:w="220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5111065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801433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315105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241945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4304536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4304536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4304536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5111065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168546</w:t>
            </w:r>
          </w:p>
        </w:tc>
      </w:tr>
      <w:tr>
        <w:trPr>
          <w:trHeight w:val="7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157072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</w:t>
            </w:r>
          </w:p>
        </w:tc>
      </w:tr>
      <w:tr>
        <w:trPr>
          <w:trHeight w:val="7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баcқару саласындағы мемлекеттік саясатты іске асыру жөніндегі 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2982006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2982006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2319593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475523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1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543013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543013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70157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191134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93986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573579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336560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 салу және (немесе) сатып алу және дамыту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290898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202887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8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9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</w:p>
        </w:tc>
      </w:tr>
      <w:tr>
        <w:trPr>
          <w:trHeight w:val="1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-81648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"13"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48-сессиясының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323 шешіміне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47-сессиясының N 310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4-қосымша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бюджеттің бюджеттік инвестицияларды жүзеге асыруға бағытталған бағдарламаларының тізбесі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806"/>
        <w:gridCol w:w="785"/>
        <w:gridCol w:w="8840"/>
        <w:gridCol w:w="189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418541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383541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383541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37181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336560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Жосалы кентінің сумен қамту жүйесін қайта құрылымдау және кеңейту (4-кезек)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314792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"Қармақшы ауданы Жосалы кентінің сумен қамту жүйесін қайта құрылымдау және кеңейту 4-кезек" жобасын қоса қаржыландыру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 салу және (немесе) сатып алу және дамыту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"13"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48-сессиясының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323 шешіміне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47-сессиясының N 310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6-қосымша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Кент, ауылдық (селолық) округ әкімі аппараттарының 2012 жылға арналған бюджеттік бағдарламаларының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730"/>
        <w:gridCol w:w="730"/>
        <w:gridCol w:w="9094"/>
        <w:gridCol w:w="199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359967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168546</w:t>
            </w:r>
          </w:p>
        </w:tc>
      </w:tr>
      <w:tr>
        <w:trPr>
          <w:trHeight w:val="5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168546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157072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</w:t>
            </w:r>
          </w:p>
        </w:tc>
      </w:tr>
      <w:tr>
        <w:trPr>
          <w:trHeight w:val="1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</w:p>
        </w:tc>
      </w:tr>
      <w:tr>
        <w:trPr>
          <w:trHeight w:val="1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1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1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184320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1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1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1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150083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2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2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2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2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2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2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2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