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f865" w14:textId="3baf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Қармақшы аудандық мәслихатының 2011 жылғы 20 желтоқсандағы кезекті 47-сессиясының N 310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2012 жылғы 10 ақпандағы N 11 шешімі. Қызылорда облысының Әділет департаментінде 2012 жылы 27 ақпанда N 10-5-176 тіркелді. Шешімнің қабылдау мерзімінің өтуіне байланысты қолдану тоқтатылды (Қызылорда облысы Қармақшы аудандық мәслихатының 2013 жылғы 30 қаңтардағы N 12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Шешімнің қабылдау мерзімінің өтуіне байланысты қолдану тоқтатылды (Қызылорда облысы Қармақшы аудандық мәслихатының 2013.01.30 N 12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Қармақшы аудандық мәслихатының 2011 жылғы 20 желтоқсандағы кезекті 47-сессиясының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310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10-5-173 нөмірімен тіркелген, аудандық "Қармақшы таңы" газетінің 2012 жылғы 13 қаңтардағы N 6-7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5 111 440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2 914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4 304 905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5 144 463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-114 671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114 671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Қармақшы аудандық мәслихатының 2012.04.13 </w:t>
      </w:r>
      <w:r>
        <w:rPr>
          <w:rFonts w:ascii="Times New Roman"/>
          <w:b w:val="false"/>
          <w:i w:val="false"/>
          <w:color w:val="00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жылғы 1 қаңтардан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4-3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"6 925" деген сандар "7 294"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2011 жылы республикалық бюджеттен бөлінген мақсатты трансферттердің пайдаланылмаған (толық пайдаланылмаған) 29 189 мың теңгені облыстық бюджетке қайтару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2011 жылы облыстық бюджеттен бөлінген мақсатты трансферттердің пайдаланылмаған (толық пайдаланылмаған) 3 286 мың теңгені облыстық бюджетке қайтару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2010 жылы бөлініп пайдаланылмаған (толық пайдаланылмаған) мақсатты трансферттердің 2011 жылы толық пайдалануға рұқсат етілген 548 мың теңгені облыстық бюджетке қайтару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6-4. 2011 жылы республикалық бюджет қаржысы есебінен ауылдық елді мекендердегі мамандарды әлеуметтік қолдау шараларын іске асыруға берілген бюджеттік кредиттер бойынша сыйақы төлеуге 6 мың теңге қаралғаны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"2012-2014 жылдарға арналған аудандық бюджет туралы" Қармақшы аудандық мәслихатының 2011 жылғы 20 желтоқсандағы кезекті 47-сессиясының N 310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2-сессиясының төрағасы                               А. Үсенов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Қармақшы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"10"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2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93"/>
        <w:gridCol w:w="835"/>
        <w:gridCol w:w="9564"/>
        <w:gridCol w:w="176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5111440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801433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1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4304905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4304905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4304905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5144463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297239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15918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83406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157072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2982006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2982006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2319593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475523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543013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543013</w:t>
            </w:r>
          </w:p>
        </w:tc>
      </w:tr>
      <w:tr>
        <w:trPr>
          <w:trHeight w:val="6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191134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573579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150083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5718</w:t>
            </w:r>
          </w:p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383541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336560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 салу және (немесе) сатып алу және дамыту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290898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202887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79821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21021</w:t>
            </w:r>
          </w:p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10948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283996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283996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32537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81648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-114671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114671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"10"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2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Кент, ауылдық (селолық) округ әкімі аппараттарының 2012 жылға арналған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94"/>
        <w:gridCol w:w="773"/>
        <w:gridCol w:w="9278"/>
        <w:gridCol w:w="170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360336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5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157072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</w:t>
            </w:r>
          </w:p>
        </w:tc>
      </w:tr>
      <w:tr>
        <w:trPr>
          <w:trHeight w:val="1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</w:p>
        </w:tc>
      </w:tr>
      <w:tr>
        <w:trPr>
          <w:trHeight w:val="1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1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1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150083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146587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