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0ee4" w14:textId="4080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13 сәуірдегі N 17 шешімі. Қызылорда облысының Әділет департаментінде 2012 жылы 24 сәуірде N 10-5-179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"2012-2014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5 134 472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862 933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4 266 437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5 169 534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88 929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-128 391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39 462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эпизоотияға қарсы іс-шараларды жүргізуге – 24 315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жөніндегі шараларды іске асыруға – 14 088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Жұмыспен қамту-2020 бағдарламасы шеңберінде коммуналдық-инженерлік, инженерлік-көліктік және әлеуметтік инфрақұрылым объектілерін жөндеуге және ауылдық елді мекендерді абаттандыруға – 41 161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2012 жылға арналған аудандық бюджетте республикалық бюджет қаржысы есебінен "Жұмыспен қамту – 2020" бағдарламасы шеңберіндегі іс-шараларды іске асыруға – 55 955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жастар практикасына жіберілген қатысушыларға еңбекақы төлеуге – 13 026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ішінара субсидиялауға – 30 220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қоныс аударуға субсидия беруге – 341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орталықтарының қызметін қамтамасыз етуге – 12 368 мың теңге ағымдағы нысаналы трансферттердің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4), 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Қармақшы ауданы Ақжар елді мекенінің тұрғын үйлеріне су желісін жеткізу құрылысына – 128 573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Қармақшы ауданы Ақтөбе елді мекенінің тұрғын үйлеріне су желісін жеткізу құрылысына – 91 573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2012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– 99 507 мың теңге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туралы" Қармақшы аудандық мәслихатының 2012 жылғы 13 қаңтардағы кезектен тыс 48-сессиясының N 323 шешімінің (нормативтік құқықтық кесімдердің мемлекеттік тіркеу тізілімінде 10-5-175 нөмірімен тіркелген, аудандық "Қармақшы таңы" газетінің 2012 жылғы 15 ақпандағы N 16-17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5 111 065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4 304 536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5 111 065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92 226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81 648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туралы" Қармақшы аудандық мәслихатының 2012 жылғы 10 ақпандағы кезектен тыс 2-сессиясының N 11 шешімінің (нормативтік құқықтық кесімдердің мемлекеттік тіркеу тізілімінде 10-5-176 нөмірімен тіркелген, аудандық "Қармақшы таңы" газетінің 2012 жылғы 7 наурыздағы N 26-27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5 111 440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4 304 905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5 144 463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114 671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2012 жылға арналған аудандық бюджетте республикалық бюджет қаржысы есебінен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 – 7 294 мың теңге ағымдағы нысаналы трансферттің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4-сессиясының төрағасы                        А. Үсенов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310 шешіміне 1-қосымша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94"/>
        <w:gridCol w:w="752"/>
        <w:gridCol w:w="9304"/>
        <w:gridCol w:w="21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5134472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862933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5169534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303773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2961024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2935024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2270455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523781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523781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556937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309354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75202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4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-128391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128391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15"/>
        <w:gridCol w:w="794"/>
        <w:gridCol w:w="8960"/>
        <w:gridCol w:w="1744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 185 мектептің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 салуға және (немесе) сатып алуға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жалдамалы 2 бөлмелі 3 тұрғын үй құрылысын аяқтауға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Ақай ауылында қатты тұрмыстық қалдықтарды тастайтын арнайы полигон салу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тұрмыстық қалдықтар тастайтын полигон құрылысына жоба-сметалық құжаттама әзірлеп, мемлекеттік сараптамадан өткізу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аудан орталығындағы суды алдын ала айдау станциясының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Ақжар елді мекенінің тұрғын үйлеріне су желісін жеткізу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Ақтөбе елді мекенінің тұрғын үйлеріне су желісін жеткізу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Жосалы кентінің сумен қамту жүйесін қайта құрылымдау және кеңейту 4-кезек" жобасын қоса қаржыландыру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"Қармақшы ауданы Көмекбаев елді мекенінің сумен қамту жүйелерін қайта жаңғырту" жобасының жобалық-сметалық құжатын әзірлеп, мемлекеттік сараптамадан өткізу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орталығына және ауылдық округтеріне спорт объектілерін (спорт алаңдарын) салу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орталығында және ауылдық округтерінде спорт объектілерінің (спорт алаңдарының) құрылыс жұмыстарын аяқтауға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кентінде 300 орынға арналған стадион құрылысының жобалық-сметалық құжатын әзірлеп, мемлекеттік сараптамадан өткізу жұмыстарын аяқтауға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ауданы Төретам кентінің 250 кВА трансформаторымен КТПН-10/0,4 кВ жобасының құрылысы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ауылдық (селолық) округ әкімі аппараттарының 2012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794"/>
        <w:gridCol w:w="773"/>
        <w:gridCol w:w="9021"/>
        <w:gridCol w:w="178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378198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57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5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18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</w:tr>
      <w:tr>
        <w:trPr>
          <w:trHeight w:val="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1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8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16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30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5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3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18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7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3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156142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6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2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