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23ce" w14:textId="7762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27 сәуірдегі N 25 шешімі. Қызылорда облысының Әділет департаментінде 2012 жылы 02 мамырда N 10-5-181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5 299 586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862 933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4 431 551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5 334 648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88 930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10 577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5), 6)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-128 392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39 462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Ұлы Отан соғысы жылдарында тылда кемінде алты ай жұмыс істеген адамдарға коммуналдық қызметтердің ақысын төлеу үшін әлеуметтік көмекке, банкілік қызметті қоса алғанда - 39 768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2), 3), 4), 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"Қармақшы ауданы Ақжар елді мекенінің тұрғын үйлеріне су желісін жеткізу құрылысы" жобасын қоса қаржыландыруға – 7045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"Қармақшы ауданы Ақтөбе елді мекенінің тұрғын үйлеріне су желісін жеткізу құрылысы" жобасын қоса қаржыландыруға – 9953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Жосалы кентіндегі әкімшілік ғимараттың құрылысына –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Жосалы кентінде стадион құрылысын салуға – 100000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5-сессиясының төрағасы                    Н. Пірмантаев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"27"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5-сессиясының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25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9"/>
        <w:gridCol w:w="750"/>
        <w:gridCol w:w="9633"/>
        <w:gridCol w:w="18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5299586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862933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4431551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5334648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меншiктi басқару, жекешелендіруден кейiнгi қызмет және осыған байланысты дауларды реттеу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2961024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2935024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2270455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543665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409354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-128392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"27"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5-сессиясының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25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06"/>
        <w:gridCol w:w="785"/>
        <w:gridCol w:w="8840"/>
        <w:gridCol w:w="18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529016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 185 мектептің құрылысы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356386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356386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 салуға және (немесе) сатып алуға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жалдамалы 2 бөлмелі 3 тұрғын үй құрылысын аяқтауға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Ақай ауылында қатты тұрмыстық қалдықтарды тастайтын арнайы полигон салу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тұрмыстық қалдықтар тастайтын полигон құрылысына жоба-сметалық құжаттама әзірлеп, мемлекеттік сараптамадан өткізу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кентінде әкімшілік ғимараты құрылысының мемлекеттік сараптамадан өткізілген жобалық-сметалық құжатын әзірлеу және құрылысы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аудан орталығындағы суды алдын ала айдау станциясының құрылысы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Ақжар елді мекенінің тұрғын үйлеріне су желісін жеткізу құрылысы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Ақтөбе елді мекенінің тұрғын үйлеріне су желісін жеткізу құрылысы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Ақжар елді мекенінің тұрғын үйлеріне су желісін жеткізу құрылысы" жобасын қоса қаржыландыру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Ақтөбе елді мекенінің тұрғын үйлеріне су желісін жеткізу құрылысы" жобасын қоса қаржыландыру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"Қармақшы ауданы Көмекбаев елді мекенінің сумен қамту жүйелерін қайта жаңғырту" жобасының жобалық-сметалық құжатын әзірлеп, мемлекеттік сараптамадан өткізу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орталығына және ауылдық округтеріне спорт объектілерін (спорт алаңдарын) салу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орталығында және ауылдық округтерінде спорт объектілерінің (спорт алаңдарының) құрылыс жұмыстарын аяқтауға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кентінде 300 орынға арналған стадион құрылысының жобалық-сметалық құжатын әзірлеп, мемлекеттік сараптамадан өткізу жұмыстарын аяқтауға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стадион құрылысын салу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ауданы Төретам кентінің 250 кВА трансформаторымен КТПН-10/0,4 кВ жобасының құрылысы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