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976f62" w14:textId="d976f6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Салық салу объектісінің бірлігіне тіркелген салықтың базалық ставкаларының мөлшерін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Қармақшы аудандық мәслихатының 2012 жылғы 27 сәуірдегі N 26 шешімі. Қызылорда облысының Әділет департаментінде 2012 жылы 25 мамырда N 10-5-183 тіркелді. Күші жойылды - Қызылорда облысы Қармақшы аудандық мәслихатының 2018 жылғы 1 қазандағы № 202 шешiмiмен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Қызылорда облысы Қармақшы аудандық мәслихатының 01.10.2018 </w:t>
      </w:r>
      <w:r>
        <w:rPr>
          <w:rFonts w:ascii="Times New Roman"/>
          <w:b w:val="false"/>
          <w:i w:val="false"/>
          <w:color w:val="ff0000"/>
          <w:sz w:val="28"/>
        </w:rPr>
        <w:t>№ 202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шешiмiмен (алғашқы ресми жарияланған күнінен бастап қолданысқа енгізіледі).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"Салық және бюджетке төленетін басқа да міндетті төлемдер туралы" (Салық кодексі) Қазақстан Республикасының 2008 жылдың 10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N 99-IV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Кодексіне және "Қазақстан Республикасындағы жергілікті мемлекеттік басқару және өзін-өзі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Қармақшы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ШЕШЕМІЗ: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Қармақшы ауданы бойынша айына салық салу объектісінің бірлігіне тіркелген салықтың базалық ставкаларының мөлшерлері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 ресми жарияланғаннан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19"/>
        <w:gridCol w:w="4181"/>
      </w:tblGrid>
      <w:tr>
        <w:trPr>
          <w:trHeight w:val="30" w:hRule="atLeast"/>
        </w:trPr>
        <w:tc>
          <w:tcPr>
            <w:tcW w:w="7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Қармақшы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кезектен тыс 5-сессиясының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Пірмантаев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Қармақшы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Ерманов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КЕЛІСІЛДІ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"Қазақстан Республикасы Қаржы Министрлігінің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Салық комитеті Қызылорда облысы бойынша салық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департаментінің Қармақшы ауданы бойынша салық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басқармасы" мемлекеттік мекемесінің бастығы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П. Якия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2012 жыл________________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2012 жылғы "27" сәуірдегі кезектен тыс 5-сессиясының N 26 шешіміне қосымша</w:t>
            </w:r>
          </w:p>
        </w:tc>
      </w:tr>
    </w:tbl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Қармақшы ауданы бойынша айына салық салу объектісінің бірлігіне тіркелген салықтың базалық ставкаларының мөлшері: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23"/>
        <w:gridCol w:w="5660"/>
        <w:gridCol w:w="3117"/>
      </w:tblGrid>
      <w:tr>
        <w:trPr>
          <w:trHeight w:val="30" w:hRule="atLeast"/>
        </w:trPr>
        <w:tc>
          <w:tcPr>
            <w:tcW w:w="3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р/с</w:t>
            </w:r>
          </w:p>
        </w:tc>
        <w:tc>
          <w:tcPr>
            <w:tcW w:w="5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объектісінің атауы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Тіркелген салықтың базалық ставкаларының мөлшері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/айлық есептік көрсеткіш/</w:t>
            </w:r>
          </w:p>
        </w:tc>
      </w:tr>
      <w:tr>
        <w:trPr>
          <w:trHeight w:val="30" w:hRule="atLeast"/>
        </w:trPr>
        <w:tc>
          <w:tcPr>
            <w:tcW w:w="3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ойыншымен ойын өткізуге арналған, ұтыссыз ойын автоматы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Біреуден артық ойыншылардың қатысуымен ойын өткізуге арналған ұтыссыз ойын автоматы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өткізу үшін пайдаланылатын дербес компьютер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жолы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Бильярд үстелі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