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587f" w14:textId="d395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Қармақшы аудандық мәслихатының 2011 жылғы 20 желтоқсандағы кезекті 47-сессиясының N 310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19 қарашадағы N 59 шешімі. Қызылорда облысының Әділет департаментінде 2012 жылы 27 қарашада N 4348 тіркелді. Шешімнің қабылдау мерзімінің өтуіне байланысты қолдану тоқтатылды (Қызылорда облысы Қармақшы аудандық мәслихатының 2013 жылғы 30 қаңтардағы N 12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Қармақшы аудандық мәслихатының 2013.01.30 N 12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 N 95-IV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Қармақшы аудандық мәслихатының 2011 жылғы 20 желтоқсандағы кезекті     47-сессиясының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310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10-5-173 нөмірімен тіркелген, аудандық "Қармақшы таңы" газетінің 2012 жылғы 13 қаңтардағы N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5 370 797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858 594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4 502 758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5 493 717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88 930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99 507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4 850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4 850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    216 700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99 507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127 813 мың 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5)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Ұлы Отан соғысы жылдарында тылда кемінде алты ай жұмыс істеген адамдарға коммуналдық қызметтердің ақысын төлеу үшін әлеуметтік көмекке, банкілік қызметті қоса алғанда  - 37 326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автомобиль жолдарын күрделі және орташа жөндеуден өткізуге – 251 817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Қармақшы ауданы Жосалы кентін абаттандыруға – 120 736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жаңадан іске қосылатын Қызылтам елді мекеніндегі 100 орындық N 79 мектептің ұстау шығындарының ұлғаюына – 6 640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жаңадан іске қосылатын Төретам кентіндегі 150 орындық ауылдық клубтың ұстау шығындарының ұлғаюына – 3 612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 тармақ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"Назарбаев зияткерлік мектептері" дербес білім ұйымының оқу бағдарламасы бойынша біліктілікті арттырудан өткен мұғалімдерге еңбекақыны арттыруға – 3 212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2012 жылға арналған аудандық бюджетте республикалық бюджет қаржысы есебінен  "Жұмыспен қамту – 2020" бағдарламасы шеңберіндегі іс-шараларды іске асыруға – 57 415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жастар практикасына жіберілген қатысушыларға еңбекақы төлеуге – 13 026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ішінара субсидиялауға – 30 220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қоныс аударуға субсидия беруге – 1 801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орталықтарының қызметін қамтамасыз етуге – 12 368 мың теңге ағымдағы нысаналы трансферттердің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"Қармақшы ауданы Ақжар елді мекенінің тұрғын үйлеріне су желісін жеткізу құрылысы" жобасын қоса қаржыландыруға – 9 168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"Қармақшы ауданы Ақтөбе елді мекенінің тұрғын үйлеріне су желісін жеткізу құрылысы" жобасын қоса қаржыландыруға – 6459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"6-6. 2011 жылы республикалық бюджет қаржысы есебінен мамандарды әлеуметтік қолдау шараларын іске асыруға бөлінген бюджеттік кредиттің пайдаланылмаған 43,0 мың теңгені облыстық бюджетке қайтару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2012 жылы республикалық бюджеттен ауылдық елді мекендердегі әлеуметтік мамандарды қолдауға берілген бюджеттік кредиттер бойынша сыйақы төлеуге 4 мың теңге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"2012-2014 жылдарға арналған аудандық бюджет туралы" Қармақшы аудандық мәслихатының 2011 жылғы 20 желтоқсандағы кезекті   47-сессиясының N 310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9-сессиясының төрағасы                     О. Бодыбаев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Қармақшы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9-сессиясының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59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76"/>
        <w:gridCol w:w="755"/>
        <w:gridCol w:w="9523"/>
        <w:gridCol w:w="202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5370797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5493717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меншiктi басқару, жекешелендіруден кейiнгi қызмет және осыған байланысты дауларды реттеу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1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3002688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2976688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2273697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 қамтыммен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 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44336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 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78662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144012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47237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1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86037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517075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207325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40033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ауданның (облыстық маңызы бар қаланың) 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  саласындағы мемлекеттік саясатты іске асыру жөніндегі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1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1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қала құрылысы даму аумағын және елді мекендердің бас жоспарлары схемаларын әзірлеу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4. Қаржы активтерімен жасалатын операциялар бойынша сальдо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5. Бюджет тапшылығы (профициті)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-216700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6. Бюджет тапшылығын қаржыландыру (профицитін пайдалану)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9-сессиясының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59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40"/>
        <w:gridCol w:w="819"/>
        <w:gridCol w:w="9471"/>
        <w:gridCol w:w="17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691017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ауылында 300 орындық N185 мектептің құрылысы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жалдамалы 2 бөлмелі 3 тұрғын үй құрылысын аяқтауға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үй салуға және сатып алуға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Ақай ауылында қатты тұрмыстық қалдықтарды тастайтын арнайы полигон салу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тұрмыстық қалдықтар тастайтын полигон құрылысына жоба-сметалық құжаттама әзірлеп, мемлекеттік сараптамадан өткізу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кентінде әкімшілік ғимараты құрылысының мемлекеттік сараптамадан өткізілген жобалық-сметалық құжатын әзірлеу және құрылысы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260775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аудан орталығындағы суды алдын ала айдау станциясының құрылысы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Ақжар елді мекенінің тұрғын үйлеріне су желісін жеткізу құрылысы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Ақтөбе елді мекенінің тұрғын үйлеріне су желісін жеткізу құрылысы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Ақжар елді мекенінің тұрғын үйлеріне су желісін жеткізу құрылысы" жобасын қоса қаржыландыру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Ақтөбе елді мекенінің тұрғын үйлеріне су желісін жеткізу құрылысы" жобасын қоса қаржыландыру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"Қармақшы ауданы Көмекбаев елді мекенінің сумен қамту жүйелерін қайта жаңғырту" жобасының жобалық-сметалық құжатын әзірлеп, мемлекеттік сараптамадан өткізу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"Қармақшы ауданы Ақай елді мекеніндегі сумен қамту жүйесін қайта жаңғырту және кеңейту"  жобасының жоба сметалық құжаттарын мемлекеттік сараптама қорытындысымен әзірлеу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"Жосалы кентіндегі су орталығы желілерінің құрылысы 4-ші кезеңі. Тұрғын үйлерге су құбырын жеткізу құрылысы" біріктірілген жобасының қайта жоба сметалық құжаттарын мемлекеттік сараптама қорытындысымен әзірлеу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инженерлiк коммуникациялық инфрақұрылымдардың дамуы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орталығына және ауылдық округтеріне спорт объектілерін (спорт алаңдарын) салу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ауданының кент орталығында және ауылдық округтерінде спорт объектілерінің (спорт алаңдарының) құрылыс жұмыстарын аяқтауға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Жосалы кентінде 300 орынға арналған стадион құрылысының жобалық-сметалық құжатын әзірлеп, мемлекеттік сараптамадан өткізу жұмыстарын аяқтауға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кентінде стадион құрылысын салу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 жер қойнауын пайдалану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ауданы Төретам кентінің 250 кВА трансформаторымен КТПН-10/0,4 кВ жобасының құрылысы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"19"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9-сессиясының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59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Қармақшы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47-сессиясының N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әкімі аппараттарының 2012 жылға арналған бюджеттік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50"/>
        <w:gridCol w:w="687"/>
        <w:gridCol w:w="9597"/>
        <w:gridCol w:w="180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Атауы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378654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151711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есебінен "Өңiрлердi дамыту" Бағдарламасы шеңберінде өңiрлердi экономикалық дамытуға жәрдемдесу бойынша шараларды іске асыру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