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1079" w14:textId="0051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2012 жылғы 30 қарашадағы N 69 шешімі. Қызылорда облысының Әділет департаментінде 2012 жылы 06 желтоқсанда N 4358 тіркелді. Шешімнің қабылдау мерзімінің өтуіне байланысты қолдану тоқтатылды (Қызылорда облысы Қармақшы аудандық мәслихатының 2013 жылғы 30 қаңтардағы N 12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Қармақшы аудандық мәслихатының 2013.01.30 N 12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 N 95-IV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Қармақшы аудандық мәслихатының 2011 жылғы 20 желтоқсандағы кезекті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10-5-173 нөмірімен тіркелген, аудандық "Қармақшы таңы" газетінің 2012 жылғы 13 қаңтардағы N 6-7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5 371 636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858 594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4 503 597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5 494 556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5), 6), 7), 10)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мектепке дейінгі білім беру ұйымдарында мемлекеттік білім беру тапсырысын іске асыруға – 50 709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негiзгi орта және жалпы орта бiлiм беретiн мемлекеттiк мекемелердегi физика, химия, биология кабинеттерiн оқу жабдығымен жарақтандыруға – 11 715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үйде оқытылатын мүгедек балаларды жабдықпен, бағдарламалық қамтыммен қамтамасыз етуге – 8 599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7 475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"Назарбаев зияткерлік мектептері" дербес білім ұйымының оқу бағдарламасы бойынша біліктілікті арттырудан өткен мұғалімдерге еңбекақыны арттыруға – 1121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"2012-2014 жылдарға арналған аудандық бюджет туралы" Қармақшы аудандық мәслихатының 2011 жылғы 20 желтоқсандағы кезекті 47-сессиясының N 310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10-сессиясының төрағасы                      О. Бодыбаев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"30"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10-сессиясының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69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9"/>
        <w:gridCol w:w="750"/>
        <w:gridCol w:w="9654"/>
        <w:gridCol w:w="18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5371636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4503597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4503597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4503597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5494556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меншiктi басқару, жекешелендіруден кейiнгi қызмет және осыған байланысты дауларды реттеу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3003527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2977527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2273697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50709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жалпыға бiрдей орта бiлiм беру ұйымдарының (дарынды балаларға арналған мамандандырылған (жалпы үлгiдегi, арнайы (түзету); жетiм балаларға және ата-анасының қамқорлығынсыз қалған балаларға арналған ұйымдар): мектептердiң, мектеп-интернаттарының мұғалiмдерiне бiлiктiлiк санаты үшiн қосымша ақы мөлшерiн республикалық бюджеттен берiлетiн трансферттер есебiнен ұлғайту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507441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78662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144012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47237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86037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656333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инженерлiк коммуникациялық инфрақұрылымдардың дамуы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517075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40033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-216700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