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60e9" w14:textId="a266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көмегін көрсетудің мөлшері мен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мәслихатының 2012 жылғы 19 қарашадағы N 64 шешімі. Қызылорда облысының Әділет департаментінде 2012 жылғы 13 желтоқсанда N 4366 тіркелді. Күші жойылды - Қызылорда облысы Қармақшы аудандық мәслихатының 2017 жылғы 20 қыркүйектегі № 115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Қармақшы аудандық мәслихатының 20.09.2017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"Тұрғын үй көмегін көрсету ережесін бекіту туралы" Қазақстан Республикасы Үкіметінің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көмегін көрсетудің мөлшері мен тәртібі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"Қармақшы ауданында аз қамтамасыз етілген азаматтарға тұрғын үй ұстауға және коммуналдық қызметтің ақысын төлеуге арналған тұрғын үй көмегін көрсету Қағидасын бекіту туралы" Қармақшы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N 178</w:t>
      </w:r>
      <w:r>
        <w:rPr>
          <w:rFonts w:ascii="Times New Roman"/>
          <w:b w:val="false"/>
          <w:i w:val="false"/>
          <w:color w:val="000000"/>
          <w:sz w:val="28"/>
        </w:rPr>
        <w:t>, 2010 жылдың 14 сәуірдегі кезектен тыс 25-сессиясының (нормативтік құқықтық актілерді мемлекеттік тіркеу тізілімінде 10-5-137 нөмірімен тіркелген, "Қармақшы таңы" газетінің 2010 жылғы 5 маусымдағы N 48 санында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жарияланғаннан кейін күнтізбелік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"19"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64 шешіміне 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көмегін көрсетудің мөлшері мен тәртібі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тұрғын үй көмегін көрсетудің мөлшері мен тәртібі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Республикасының Үкіметінің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"Тұрғын үй көмегін көрсету ережесіне" сәйкес әзірленді.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Тұрғын үй көмегін көрсету тәртібі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Аз қамтылған отбасылардың (азаматтардың) тұрғын үй көмегін есептеуге қабылданатын шығыстары Қазақстан Республикасының Үкіметінің 2009 жылғы 30 желтоқсандағы N 2314 қаулысымен бекітілген "Тұрғын үй көмегін көрсету ережесінің"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бағыттардың әрқайсысы бойынша шығыстардың сомасы ретінде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Белгiленген нормалар шегiндегi шектi жол берiлетiн шығыстар үлесi отбасының (азаматтың) жиынтық табыстың Қармақшы ауданы тұрғындары үшін 12 пайыз, Байқоңыр қаласының тұрғындары үшін 14 пайыз мөлшерiнде белгiленедi.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көмегін тағайындау "Қармақшы аудандық жұмыспен қамту, әлеуметтік бағдарламалар және азаматтық хал актілерін тіркеу бөлімі" коммуналдық мемлекеттік мекемесі (бұдан әрі - уәкілетті орган)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Қызылорда облысы Қармақшы аудандық мәслихатының 23.07.2015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Қызылорда облысы Қармақшы аудандық мәслихатының 30.06.2014 </w:t>
      </w:r>
      <w:r>
        <w:rPr>
          <w:rFonts w:ascii="Times New Roman"/>
          <w:b w:val="false"/>
          <w:i w:val="false"/>
          <w:color w:val="ff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кұнінен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 көмегін тағайындау үшін отбасы (азамат) уәкілетті органға өтінішпен жүгінеді және Қазақстан Республикасының Үкіметінің 2009 жылғы 30 желтоқсандағы N 2314 қаулысымен бекітілген "Тұрғын үй көмегін көрсету ережесінің"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Тұрғын үй көмегiн көрсету мөлшерi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Аз қамтылған отбасыларға (азаматтарға) тұрғын үй көмегін тағайындау төмендегі пайдалану нормаларына сәйкес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 қуатын пайдалану нормалары 1 айға: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адамға - 70 киловатт сағатына;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адамға - 140 киловатт сағатына;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адамға - 210 киловатт сағатына;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және одан да көп адамға - 250 киловатт сағатына.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Газ пайдалану нормалары 1 айға: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адамға дейін –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және одан да көп адамға –20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отын пайдалану от жағу маусымына: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отбасына (азаматқа) айына - 1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Қызылорда облысы Қармақшы аудандық мәслихатының 30.06.2014 </w:t>
      </w:r>
      <w:r>
        <w:rPr>
          <w:rFonts w:ascii="Times New Roman"/>
          <w:b w:val="false"/>
          <w:i w:val="false"/>
          <w:color w:val="ff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кұнінен кейін күнтізбелік он күн өткен соң қолданысқа енгізіледі).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