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123f6" w14:textId="4212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"2012-2014 жылдарға арналған аудандық бюджеті туралы" Жалағаш аудандық мәслихатының 2011 жылғы 20 желтоқсандағы N 51-1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аудандық мәслихатының 2012 жылғы 23 сәуірдегі N 5-2 шешімі. Қызылорда облысының Әділет департаментінде 2012 жылы 03 мамырдағы 10-6-210 тіркелді. Шешімнің қабылдау мерзімінің өтуіне байланысты қолдану тоқтатылды (Қызылорда облысы Жалағаш аудандық мәслихатының 2013 жылғы 24 қаңтардағы N 321 хаты)</w:t>
      </w:r>
    </w:p>
    <w:p>
      <w:pPr>
        <w:spacing w:after="0"/>
        <w:ind w:left="0"/>
        <w:jc w:val="both"/>
      </w:pPr>
      <w:r>
        <w:rPr>
          <w:rFonts w:ascii="Times New Roman"/>
          <w:b w:val="false"/>
          <w:i w:val="false"/>
          <w:color w:val="ff0000"/>
          <w:sz w:val="28"/>
        </w:rPr>
        <w:t>      Ескерту. Шешімнің қабылдау мерзімінің өтуіне байланысты қолдану тоқтатылды (Қызылорда облысы Жалағаш аудандық мәслихатының 2013.01.24  N 321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109-бабына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"Нормативтiк құқықтық актiлер туралы" Қазақстан Республикасының 1998 жылғы 24 наурыздағы </w:t>
      </w:r>
      <w:r>
        <w:rPr>
          <w:rFonts w:ascii="Times New Roman"/>
          <w:b w:val="false"/>
          <w:i w:val="false"/>
          <w:color w:val="000000"/>
          <w:sz w:val="28"/>
        </w:rPr>
        <w:t>Заңына</w:t>
      </w:r>
      <w:r>
        <w:rPr>
          <w:rFonts w:ascii="Times New Roman"/>
          <w:b w:val="false"/>
          <w:i w:val="false"/>
          <w:color w:val="000000"/>
          <w:sz w:val="28"/>
        </w:rPr>
        <w:t xml:space="preserve"> және "2012-2014 жылдарға арналған облыстық бюджет туралы" Қызылорда облыстық мәслихатының 2011 жылғы 6 желтоқсандағы N 330 шешіміне өзгерістер мен толықтырулар енгізу туралы" Қызылорда облыстық мәслихатының 2012 жылғы 5 сәуірдегі </w:t>
      </w:r>
      <w:r>
        <w:rPr>
          <w:rFonts w:ascii="Times New Roman"/>
          <w:b w:val="false"/>
          <w:i w:val="false"/>
          <w:color w:val="000000"/>
          <w:sz w:val="28"/>
        </w:rPr>
        <w:t>N 28 шешіміне</w:t>
      </w:r>
      <w:r>
        <w:rPr>
          <w:rFonts w:ascii="Times New Roman"/>
          <w:b w:val="false"/>
          <w:i w:val="false"/>
          <w:color w:val="000000"/>
          <w:sz w:val="28"/>
        </w:rPr>
        <w:t xml:space="preserve"> сәйкес Жалағаш аудандық мәслихаты </w:t>
      </w:r>
      <w:r>
        <w:rPr>
          <w:rFonts w:ascii="Times New Roman"/>
          <w:b/>
          <w:i w:val="false"/>
          <w:color w:val="000000"/>
          <w:sz w:val="28"/>
        </w:rPr>
        <w:t>ШЕШЕМІЗ:</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Жалағаш аудандық мәслихатының 2011 жылғы 20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кесімдерді мемлекеттік тіркеу Тізілімінде N 10-6-200 болып тіркелген, "Жалағаш жаршысы" газетінің 2012 жылғы 11 қаңтардағы N 2-3, 2012 жылғы 14 қаңтардағы N 4, 2012 жылғы 18 қаңтардағы N 5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2012-2014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қосымшаларға сәйкес, оның ішінде 2012 жылға мынадай көлемде бекітілсін:</w:t>
      </w:r>
      <w:r>
        <w:br/>
      </w:r>
      <w:r>
        <w:rPr>
          <w:rFonts w:ascii="Times New Roman"/>
          <w:b w:val="false"/>
          <w:i w:val="false"/>
          <w:color w:val="000000"/>
          <w:sz w:val="28"/>
        </w:rPr>
        <w:t>
      1) кірістер – 4 559 167 мың теңге, оның ішінде:</w:t>
      </w:r>
      <w:r>
        <w:br/>
      </w:r>
      <w:r>
        <w:rPr>
          <w:rFonts w:ascii="Times New Roman"/>
          <w:b w:val="false"/>
          <w:i w:val="false"/>
          <w:color w:val="000000"/>
          <w:sz w:val="28"/>
        </w:rPr>
        <w:t>
      салықтық түсімдер – 881 991 мың теңге;</w:t>
      </w:r>
      <w:r>
        <w:br/>
      </w:r>
      <w:r>
        <w:rPr>
          <w:rFonts w:ascii="Times New Roman"/>
          <w:b w:val="false"/>
          <w:i w:val="false"/>
          <w:color w:val="000000"/>
          <w:sz w:val="28"/>
        </w:rPr>
        <w:t>
      салықтық емес түсімдер – 3 857 мың теңге;</w:t>
      </w:r>
      <w:r>
        <w:br/>
      </w:r>
      <w:r>
        <w:rPr>
          <w:rFonts w:ascii="Times New Roman"/>
          <w:b w:val="false"/>
          <w:i w:val="false"/>
          <w:color w:val="000000"/>
          <w:sz w:val="28"/>
        </w:rPr>
        <w:t>
      негізгі капиталды сатудан түсетін түсімдер – 3 719 мың теңге;</w:t>
      </w:r>
      <w:r>
        <w:br/>
      </w:r>
      <w:r>
        <w:rPr>
          <w:rFonts w:ascii="Times New Roman"/>
          <w:b w:val="false"/>
          <w:i w:val="false"/>
          <w:color w:val="000000"/>
          <w:sz w:val="28"/>
        </w:rPr>
        <w:t>
      трансферттер түсімі – 3 669 600 мың теңге;</w:t>
      </w:r>
      <w:r>
        <w:br/>
      </w:r>
      <w:r>
        <w:rPr>
          <w:rFonts w:ascii="Times New Roman"/>
          <w:b w:val="false"/>
          <w:i w:val="false"/>
          <w:color w:val="000000"/>
          <w:sz w:val="28"/>
        </w:rPr>
        <w:t>
      2) шығындар – 4 587 945 мың теңге;</w:t>
      </w:r>
      <w:r>
        <w:br/>
      </w:r>
      <w:r>
        <w:rPr>
          <w:rFonts w:ascii="Times New Roman"/>
          <w:b w:val="false"/>
          <w:i w:val="false"/>
          <w:color w:val="000000"/>
          <w:sz w:val="28"/>
        </w:rPr>
        <w:t>
      3) таза бюджеттік кредиттеу – 100 356 мың теңге;</w:t>
      </w:r>
      <w:r>
        <w:br/>
      </w:r>
      <w:r>
        <w:rPr>
          <w:rFonts w:ascii="Times New Roman"/>
          <w:b w:val="false"/>
          <w:i w:val="false"/>
          <w:color w:val="000000"/>
          <w:sz w:val="28"/>
        </w:rPr>
        <w:t>
      бюджеттік кредиттер – 107 078 мың теңге;</w:t>
      </w:r>
      <w:r>
        <w:br/>
      </w:r>
      <w:r>
        <w:rPr>
          <w:rFonts w:ascii="Times New Roman"/>
          <w:b w:val="false"/>
          <w:i w:val="false"/>
          <w:color w:val="000000"/>
          <w:sz w:val="28"/>
        </w:rPr>
        <w:t>
      бюджеттік кредиттерді өтеу – 6 722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-97 964 мың теңге;</w:t>
      </w:r>
      <w:r>
        <w:br/>
      </w:r>
      <w:r>
        <w:rPr>
          <w:rFonts w:ascii="Times New Roman"/>
          <w:b w:val="false"/>
          <w:i w:val="false"/>
          <w:color w:val="000000"/>
          <w:sz w:val="28"/>
        </w:rPr>
        <w:t>
      6) бюджет тапшылығын қаржыландыру (профицитін пайдалану) – 97 964 мың теңге;</w:t>
      </w:r>
      <w:r>
        <w:br/>
      </w:r>
      <w:r>
        <w:rPr>
          <w:rFonts w:ascii="Times New Roman"/>
          <w:b w:val="false"/>
          <w:i w:val="false"/>
          <w:color w:val="000000"/>
          <w:sz w:val="28"/>
        </w:rPr>
        <w:t>
      қарыздар түсімі – 106 788 мың теңге;</w:t>
      </w:r>
      <w:r>
        <w:br/>
      </w:r>
      <w:r>
        <w:rPr>
          <w:rFonts w:ascii="Times New Roman"/>
          <w:b w:val="false"/>
          <w:i w:val="false"/>
          <w:color w:val="000000"/>
          <w:sz w:val="28"/>
        </w:rPr>
        <w:t>
      қарыздарды өтеу – 9 114 мың теңге;</w:t>
      </w:r>
      <w:r>
        <w:br/>
      </w:r>
      <w:r>
        <w:rPr>
          <w:rFonts w:ascii="Times New Roman"/>
          <w:b w:val="false"/>
          <w:i w:val="false"/>
          <w:color w:val="000000"/>
          <w:sz w:val="28"/>
        </w:rPr>
        <w:t>
      бюджет қаражатының пайдаланылатын қалдықтары – 31 460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мынадай мазмұндағы </w:t>
      </w:r>
      <w:r>
        <w:rPr>
          <w:rFonts w:ascii="Times New Roman"/>
          <w:b w:val="false"/>
          <w:i w:val="false"/>
          <w:color w:val="000000"/>
          <w:sz w:val="28"/>
        </w:rPr>
        <w:t>3-2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"3-2. 2012 жылға арналған аудан бюджетіне облыстық бюджеттің қаражаты есебінен төмендегі көлемде ағымдағы нысаналы трансферттер қаралғаны ескерілсін:</w:t>
      </w:r>
      <w:r>
        <w:br/>
      </w:r>
      <w:r>
        <w:rPr>
          <w:rFonts w:ascii="Times New Roman"/>
          <w:b w:val="false"/>
          <w:i w:val="false"/>
          <w:color w:val="000000"/>
          <w:sz w:val="28"/>
        </w:rPr>
        <w:t>
      "Жергiлiктi өкiлеттi органдардың шешiмі бойынша мұқтаж азаматтардың жекелеген топтарына әлеуметтiк көмек" бюджеттік бағдарламасына 7 313 мың теңге;</w:t>
      </w:r>
      <w:r>
        <w:br/>
      </w:r>
      <w:r>
        <w:rPr>
          <w:rFonts w:ascii="Times New Roman"/>
          <w:b w:val="false"/>
          <w:i w:val="false"/>
          <w:color w:val="000000"/>
          <w:sz w:val="28"/>
        </w:rPr>
        <w:t>
      "Мәдени- демалыс жұмысын қолдау" бюджеттік бағдарламасына 101 922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4-3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"4-3. 2012 жылға арналған аудан бюджетіне облыстық бюджеттің қаражаты есебінен төмендегі көлемде нысаналы даму трансферттер қаралғаны ескерілсін:</w:t>
      </w:r>
      <w:r>
        <w:br/>
      </w:r>
      <w:r>
        <w:rPr>
          <w:rFonts w:ascii="Times New Roman"/>
          <w:b w:val="false"/>
          <w:i w:val="false"/>
          <w:color w:val="000000"/>
          <w:sz w:val="28"/>
        </w:rPr>
        <w:t>
      Жалағаш кентінде тұрғын үйлерге ауыз су құбырлары желілерінің құрылысына 14 342 мың теңге.</w:t>
      </w:r>
      <w:r>
        <w:br/>
      </w:r>
      <w:r>
        <w:rPr>
          <w:rFonts w:ascii="Times New Roman"/>
          <w:b w:val="false"/>
          <w:i w:val="false"/>
          <w:color w:val="000000"/>
          <w:sz w:val="28"/>
        </w:rPr>
        <w:t>
</w:t>
      </w:r>
      <w:r>
        <w:rPr>
          <w:rFonts w:ascii="Times New Roman"/>
          <w:b w:val="false"/>
          <w:i w:val="false"/>
          <w:color w:val="000000"/>
          <w:sz w:val="28"/>
        </w:rPr>
        <w:t>
      мынадай мазмұндағы </w:t>
      </w:r>
      <w:r>
        <w:rPr>
          <w:rFonts w:ascii="Times New Roman"/>
          <w:b w:val="false"/>
          <w:i w:val="false"/>
          <w:color w:val="000000"/>
          <w:sz w:val="28"/>
        </w:rPr>
        <w:t>1-7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"1-7. "Бюджеттік кредиттерді өтеу" санаты бойынша:</w:t>
      </w:r>
      <w:r>
        <w:br/>
      </w:r>
      <w:r>
        <w:rPr>
          <w:rFonts w:ascii="Times New Roman"/>
          <w:b w:val="false"/>
          <w:i w:val="false"/>
          <w:color w:val="000000"/>
          <w:sz w:val="28"/>
        </w:rPr>
        <w:t>
      "Жеке тұлғаларға жергілікті бюджеттен берілген бюджеттік кредиттерді өтеу" ішкі сыныбынан 1 мың теңге қысқартылсын;</w:t>
      </w:r>
      <w:r>
        <w:br/>
      </w:r>
      <w:r>
        <w:rPr>
          <w:rFonts w:ascii="Times New Roman"/>
          <w:b w:val="false"/>
          <w:i w:val="false"/>
          <w:color w:val="000000"/>
          <w:sz w:val="28"/>
        </w:rPr>
        <w:t>
      "Ауданның (облыстық маңызы бар қаланың) қаржы бөлімі" деген бюджеттік бағдарлама әкімшісі бойынша:</w:t>
      </w:r>
      <w:r>
        <w:br/>
      </w:r>
      <w:r>
        <w:rPr>
          <w:rFonts w:ascii="Times New Roman"/>
          <w:b w:val="false"/>
          <w:i w:val="false"/>
          <w:color w:val="000000"/>
          <w:sz w:val="28"/>
        </w:rPr>
        <w:t>
      "Жергiлiктi атқарушы органның жоғары тұрған бюджет алдындағы борышын өтеу" деген бюджеттік бағдарламадан 1 мың теңге қысқартылсын.".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-қосымшалары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"2012-2014 жылдарға арналған аудан бюджеті туралы" Жалағаш аудандық мәслихатының 2011 жылғы 20 желтоқсандағы N 51-1 шешіміне өзгерістер мен толықтырулар енгізу туралы" Жалағаш аудандық мәслихатының 2012 жылғы 13 қаңтардағы </w:t>
      </w:r>
      <w:r>
        <w:rPr>
          <w:rFonts w:ascii="Times New Roman"/>
          <w:b w:val="false"/>
          <w:i w:val="false"/>
          <w:color w:val="000000"/>
          <w:sz w:val="28"/>
        </w:rPr>
        <w:t>N 52-1 шешімінің</w:t>
      </w:r>
      <w:r>
        <w:rPr>
          <w:rFonts w:ascii="Times New Roman"/>
          <w:b w:val="false"/>
          <w:i w:val="false"/>
          <w:color w:val="000000"/>
          <w:sz w:val="28"/>
        </w:rPr>
        <w:t xml:space="preserve"> (нормативтік құқықтық актілерді мемлекеттік тіркеу Тізілімінде N 10-6-202 болып тіркелген, "Жалағаш жаршысы" газетінің 2012 жылғы 08 ақпандағы N 11 санында жарияланған)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Жалағаш аудандық мәслихатының 2011 жылғы 20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актілерді мемлекеттік тіркеу Тізілімінде N 10-6-200 болып тіркелген, "Жалағаш жаршысы" газетінің 2012 жылғы 11 қаңтардағы N 2-3, 2012 жылғы 14 қаңтардағы N 4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2012-2014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4 397 071 мың теңге, оның ішінде:</w:t>
      </w:r>
      <w:r>
        <w:br/>
      </w:r>
      <w:r>
        <w:rPr>
          <w:rFonts w:ascii="Times New Roman"/>
          <w:b w:val="false"/>
          <w:i w:val="false"/>
          <w:color w:val="000000"/>
          <w:sz w:val="28"/>
        </w:rPr>
        <w:t>
      салықтық түсімдер – 786 991 мың теңге;</w:t>
      </w:r>
      <w:r>
        <w:br/>
      </w:r>
      <w:r>
        <w:rPr>
          <w:rFonts w:ascii="Times New Roman"/>
          <w:b w:val="false"/>
          <w:i w:val="false"/>
          <w:color w:val="000000"/>
          <w:sz w:val="28"/>
        </w:rPr>
        <w:t>
      салықтық емес түсімдер – 3 529 мың теңге;</w:t>
      </w:r>
      <w:r>
        <w:br/>
      </w:r>
      <w:r>
        <w:rPr>
          <w:rFonts w:ascii="Times New Roman"/>
          <w:b w:val="false"/>
          <w:i w:val="false"/>
          <w:color w:val="000000"/>
          <w:sz w:val="28"/>
        </w:rPr>
        <w:t>
      негізгі капиталды сатудан түсетін түсімдер – 3 719 мың теңге;</w:t>
      </w:r>
      <w:r>
        <w:br/>
      </w:r>
      <w:r>
        <w:rPr>
          <w:rFonts w:ascii="Times New Roman"/>
          <w:b w:val="false"/>
          <w:i w:val="false"/>
          <w:color w:val="000000"/>
          <w:sz w:val="28"/>
        </w:rPr>
        <w:t>
      трансферттер түсімі – 3 602 832 мың теңге;</w:t>
      </w:r>
      <w:r>
        <w:br/>
      </w:r>
      <w:r>
        <w:rPr>
          <w:rFonts w:ascii="Times New Roman"/>
          <w:b w:val="false"/>
          <w:i w:val="false"/>
          <w:color w:val="000000"/>
          <w:sz w:val="28"/>
        </w:rPr>
        <w:t>
      2) шығындар – 4 394 679 мың теңге;</w:t>
      </w:r>
      <w:r>
        <w:br/>
      </w:r>
      <w:r>
        <w:rPr>
          <w:rFonts w:ascii="Times New Roman"/>
          <w:b w:val="false"/>
          <w:i w:val="false"/>
          <w:color w:val="000000"/>
          <w:sz w:val="28"/>
        </w:rPr>
        <w:t>
      3) таза бюджеттік кредиттеу – 92 784 мың теңге;</w:t>
      </w:r>
      <w:r>
        <w:br/>
      </w:r>
      <w:r>
        <w:rPr>
          <w:rFonts w:ascii="Times New Roman"/>
          <w:b w:val="false"/>
          <w:i w:val="false"/>
          <w:color w:val="000000"/>
          <w:sz w:val="28"/>
        </w:rPr>
        <w:t>
      бюджеттік кредиттер – 99 507 мың теңге;</w:t>
      </w:r>
      <w:r>
        <w:br/>
      </w:r>
      <w:r>
        <w:rPr>
          <w:rFonts w:ascii="Times New Roman"/>
          <w:b w:val="false"/>
          <w:i w:val="false"/>
          <w:color w:val="000000"/>
          <w:sz w:val="28"/>
        </w:rPr>
        <w:t>
      бюджеттік кредиттерді өтеу – 6 723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-90 392 мың теңге;</w:t>
      </w:r>
      <w:r>
        <w:br/>
      </w:r>
      <w:r>
        <w:rPr>
          <w:rFonts w:ascii="Times New Roman"/>
          <w:b w:val="false"/>
          <w:i w:val="false"/>
          <w:color w:val="000000"/>
          <w:sz w:val="28"/>
        </w:rPr>
        <w:t>
      6) бюджет тапшылығын қаржыландыру (профицитін пайдалану) – 90 392 мың теңге:</w:t>
      </w:r>
      <w:r>
        <w:br/>
      </w:r>
      <w:r>
        <w:rPr>
          <w:rFonts w:ascii="Times New Roman"/>
          <w:b w:val="false"/>
          <w:i w:val="false"/>
          <w:color w:val="000000"/>
          <w:sz w:val="28"/>
        </w:rPr>
        <w:t>
      қарыздар түсімі – 99 507 мың теңге;</w:t>
      </w:r>
      <w:r>
        <w:br/>
      </w:r>
      <w:r>
        <w:rPr>
          <w:rFonts w:ascii="Times New Roman"/>
          <w:b w:val="false"/>
          <w:i w:val="false"/>
          <w:color w:val="000000"/>
          <w:sz w:val="28"/>
        </w:rPr>
        <w:t>
      қарыздарды өтеу – 9 115 мың теңге;</w:t>
      </w:r>
      <w:r>
        <w:br/>
      </w:r>
      <w:r>
        <w:rPr>
          <w:rFonts w:ascii="Times New Roman"/>
          <w:b w:val="false"/>
          <w:i w:val="false"/>
          <w:color w:val="000000"/>
          <w:sz w:val="28"/>
        </w:rPr>
        <w:t>
      бюджет қаражатының пайдаланылатын қалдықтары – 0.".</w:t>
      </w:r>
      <w:r>
        <w:br/>
      </w:r>
      <w:r>
        <w:rPr>
          <w:rFonts w:ascii="Times New Roman"/>
          <w:b w:val="false"/>
          <w:i w:val="false"/>
          <w:color w:val="000000"/>
          <w:sz w:val="28"/>
        </w:rPr>
        <w:t>
</w:t>
      </w:r>
      <w:r>
        <w:rPr>
          <w:rFonts w:ascii="Times New Roman"/>
          <w:b w:val="false"/>
          <w:i w:val="false"/>
          <w:color w:val="000000"/>
          <w:sz w:val="28"/>
        </w:rPr>
        <w:t>
      3. "2012-2014 жылдарға арналған аудан бюджеті туралы" Жалағаш аудандық мәслихатының 2011 жылғы 20 желтоқсандағы N 51-1 шешіміне өзгерістер мен толықтырулар енгізу туралы" Жалағаш аудандық мәслихатының 2012 жылғы 13 ақпандағы </w:t>
      </w:r>
      <w:r>
        <w:rPr>
          <w:rFonts w:ascii="Times New Roman"/>
          <w:b w:val="false"/>
          <w:i w:val="false"/>
          <w:color w:val="000000"/>
          <w:sz w:val="28"/>
        </w:rPr>
        <w:t>N 2-2 шешімінің</w:t>
      </w:r>
      <w:r>
        <w:rPr>
          <w:rFonts w:ascii="Times New Roman"/>
          <w:b w:val="false"/>
          <w:i w:val="false"/>
          <w:color w:val="000000"/>
          <w:sz w:val="28"/>
        </w:rPr>
        <w:t xml:space="preserve"> (нормативтік құқықтық актілерді мемлекеттік тіркеу Тізілімінде N 10-6-204 болып тіркелген, "Жалағаш жаршысы" газетінің 2012 жылғы 29 ақпандағы N 19-20 және 2012 жылғы 3 наурыздағы N 21 санындарында жарияланған)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"2012-2014 жылдарға арналған аудан бюджеті туралы" Жалағаш аудандық мәслихатының 2011 жылғы 20 желтоқсандағы </w:t>
      </w:r>
      <w:r>
        <w:rPr>
          <w:rFonts w:ascii="Times New Roman"/>
          <w:b w:val="false"/>
          <w:i w:val="false"/>
          <w:color w:val="000000"/>
          <w:sz w:val="28"/>
        </w:rPr>
        <w:t>N 51-1 шешіміне</w:t>
      </w:r>
      <w:r>
        <w:rPr>
          <w:rFonts w:ascii="Times New Roman"/>
          <w:b w:val="false"/>
          <w:i w:val="false"/>
          <w:color w:val="000000"/>
          <w:sz w:val="28"/>
        </w:rPr>
        <w:t xml:space="preserve"> (нормативтік құқықтық актілерді мемлекеттік тіркеу Тізілімінде N 10-6-200 болып тіркелген, "Жалағаш жаршысы" газетінің 2012 жылғы 11 қаңтардағы N 2-3, 2012 жылғы 14 қаңтардағы N 4, 2012 жылғы 18 қаңтардағы N 5 сандарында жарияланған)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"1. 2012-2014 жылдарға арналған аудан бюджеті тиісінше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-қосымшаларға сәйкес, оның ішінде 2012 жылға мынадай көлемде бекітілсін:</w:t>
      </w:r>
      <w:r>
        <w:br/>
      </w:r>
      <w:r>
        <w:rPr>
          <w:rFonts w:ascii="Times New Roman"/>
          <w:b w:val="false"/>
          <w:i w:val="false"/>
          <w:color w:val="000000"/>
          <w:sz w:val="28"/>
        </w:rPr>
        <w:t>
      1) кірістер – 4 215 283 мың теңге, оның ішінде:</w:t>
      </w:r>
      <w:r>
        <w:br/>
      </w:r>
      <w:r>
        <w:rPr>
          <w:rFonts w:ascii="Times New Roman"/>
          <w:b w:val="false"/>
          <w:i w:val="false"/>
          <w:color w:val="000000"/>
          <w:sz w:val="28"/>
        </w:rPr>
        <w:t>
      салықтық түсімдер – 786 991 мың теңге;</w:t>
      </w:r>
      <w:r>
        <w:br/>
      </w:r>
      <w:r>
        <w:rPr>
          <w:rFonts w:ascii="Times New Roman"/>
          <w:b w:val="false"/>
          <w:i w:val="false"/>
          <w:color w:val="000000"/>
          <w:sz w:val="28"/>
        </w:rPr>
        <w:t>
      салықтық емес түсімдер – 3 532 мың теңге;</w:t>
      </w:r>
      <w:r>
        <w:br/>
      </w:r>
      <w:r>
        <w:rPr>
          <w:rFonts w:ascii="Times New Roman"/>
          <w:b w:val="false"/>
          <w:i w:val="false"/>
          <w:color w:val="000000"/>
          <w:sz w:val="28"/>
        </w:rPr>
        <w:t>
      негізгі капиталды сатудан түсетін түсімдер – 3 719 мың теңге;</w:t>
      </w:r>
      <w:r>
        <w:br/>
      </w:r>
      <w:r>
        <w:rPr>
          <w:rFonts w:ascii="Times New Roman"/>
          <w:b w:val="false"/>
          <w:i w:val="false"/>
          <w:color w:val="000000"/>
          <w:sz w:val="28"/>
        </w:rPr>
        <w:t>
      трансферттер түсімі – 3 421 041 мың теңге;</w:t>
      </w:r>
      <w:r>
        <w:br/>
      </w:r>
      <w:r>
        <w:rPr>
          <w:rFonts w:ascii="Times New Roman"/>
          <w:b w:val="false"/>
          <w:i w:val="false"/>
          <w:color w:val="000000"/>
          <w:sz w:val="28"/>
        </w:rPr>
        <w:t>
      2) шығындар – 4 244 061 мың теңге;</w:t>
      </w:r>
      <w:r>
        <w:br/>
      </w:r>
      <w:r>
        <w:rPr>
          <w:rFonts w:ascii="Times New Roman"/>
          <w:b w:val="false"/>
          <w:i w:val="false"/>
          <w:color w:val="000000"/>
          <w:sz w:val="28"/>
        </w:rPr>
        <w:t>
      3) таза бюджеттік кредиттеу – 140 331 мың теңге;</w:t>
      </w:r>
      <w:r>
        <w:br/>
      </w:r>
      <w:r>
        <w:rPr>
          <w:rFonts w:ascii="Times New Roman"/>
          <w:b w:val="false"/>
          <w:i w:val="false"/>
          <w:color w:val="000000"/>
          <w:sz w:val="28"/>
        </w:rPr>
        <w:t>
      бюджеттік кредиттер – 147 054 мың теңге;</w:t>
      </w:r>
      <w:r>
        <w:br/>
      </w:r>
      <w:r>
        <w:rPr>
          <w:rFonts w:ascii="Times New Roman"/>
          <w:b w:val="false"/>
          <w:i w:val="false"/>
          <w:color w:val="000000"/>
          <w:sz w:val="28"/>
        </w:rPr>
        <w:t>
      бюджеттік кредиттерді өтеу – 6 723 мың теңге;</w:t>
      </w:r>
      <w:r>
        <w:br/>
      </w:r>
      <w:r>
        <w:rPr>
          <w:rFonts w:ascii="Times New Roman"/>
          <w:b w:val="false"/>
          <w:i w:val="false"/>
          <w:color w:val="000000"/>
          <w:sz w:val="28"/>
        </w:rPr>
        <w:t>
      4) қаржы активтерімен операциялар бойынша сальдо – 0:</w:t>
      </w:r>
      <w:r>
        <w:br/>
      </w:r>
      <w:r>
        <w:rPr>
          <w:rFonts w:ascii="Times New Roman"/>
          <w:b w:val="false"/>
          <w:i w:val="false"/>
          <w:color w:val="000000"/>
          <w:sz w:val="28"/>
        </w:rPr>
        <w:t>
      қаржы активтерін сатып алу – 0;</w:t>
      </w:r>
      <w:r>
        <w:br/>
      </w:r>
      <w:r>
        <w:rPr>
          <w:rFonts w:ascii="Times New Roman"/>
          <w:b w:val="false"/>
          <w:i w:val="false"/>
          <w:color w:val="000000"/>
          <w:sz w:val="28"/>
        </w:rPr>
        <w:t>
      мемлекеттің қаржы активтерін сатудан түсетін түсімдер – 0;</w:t>
      </w:r>
      <w:r>
        <w:br/>
      </w:r>
      <w:r>
        <w:rPr>
          <w:rFonts w:ascii="Times New Roman"/>
          <w:b w:val="false"/>
          <w:i w:val="false"/>
          <w:color w:val="000000"/>
          <w:sz w:val="28"/>
        </w:rPr>
        <w:t>
      5) бюджет тапшылығы (профициті) – -137 939 мың теңге;</w:t>
      </w:r>
      <w:r>
        <w:br/>
      </w:r>
      <w:r>
        <w:rPr>
          <w:rFonts w:ascii="Times New Roman"/>
          <w:b w:val="false"/>
          <w:i w:val="false"/>
          <w:color w:val="000000"/>
          <w:sz w:val="28"/>
        </w:rPr>
        <w:t>
      6) бюджет тапшылығын қаржыландыру (профицитін пайдалану) – 137 939 мың теңге;</w:t>
      </w:r>
      <w:r>
        <w:br/>
      </w:r>
      <w:r>
        <w:rPr>
          <w:rFonts w:ascii="Times New Roman"/>
          <w:b w:val="false"/>
          <w:i w:val="false"/>
          <w:color w:val="000000"/>
          <w:sz w:val="28"/>
        </w:rPr>
        <w:t>
      қарыздар түсімі – 99 507 мың теңге;</w:t>
      </w:r>
      <w:r>
        <w:br/>
      </w:r>
      <w:r>
        <w:rPr>
          <w:rFonts w:ascii="Times New Roman"/>
          <w:b w:val="false"/>
          <w:i w:val="false"/>
          <w:color w:val="000000"/>
          <w:sz w:val="28"/>
        </w:rPr>
        <w:t>
      қарыздарды өтеу – 9 115 мың теңге;</w:t>
      </w:r>
      <w:r>
        <w:br/>
      </w:r>
      <w:r>
        <w:rPr>
          <w:rFonts w:ascii="Times New Roman"/>
          <w:b w:val="false"/>
          <w:i w:val="false"/>
          <w:color w:val="000000"/>
          <w:sz w:val="28"/>
        </w:rPr>
        <w:t>
      бюджет қаражатының пайдаланылатын қалдықтары - 78 717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тармақтың</w:t>
      </w:r>
      <w:r>
        <w:rPr>
          <w:rFonts w:ascii="Times New Roman"/>
          <w:b w:val="false"/>
          <w:i w:val="false"/>
          <w:color w:val="000000"/>
          <w:sz w:val="28"/>
        </w:rPr>
        <w:t xml:space="preserve"> 10) тармақшасы мынадай редакцияда жазылсын:</w:t>
      </w:r>
      <w:r>
        <w:br/>
      </w:r>
      <w:r>
        <w:rPr>
          <w:rFonts w:ascii="Times New Roman"/>
          <w:b w:val="false"/>
          <w:i w:val="false"/>
          <w:color w:val="000000"/>
          <w:sz w:val="28"/>
        </w:rPr>
        <w:t>
      "10) "Өңірлерді дамыту" бағдарламасы шеңберінде өңірлердің экономикалық дамуына жәрдемдесу жөніндегі шараларды іске асыру үшін ауылдық (селолық) округтарды жайластыру мәселелерін шешуге 5 117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2012 жылға арналған аудан бюджетіне облыстық бюджеттің қаражаты есебінен нысаналы даму трансферттер қаралғаны ескерілсін, оның ішінде:</w:t>
      </w:r>
      <w:r>
        <w:br/>
      </w:r>
      <w:r>
        <w:rPr>
          <w:rFonts w:ascii="Times New Roman"/>
          <w:b w:val="false"/>
          <w:i w:val="false"/>
          <w:color w:val="000000"/>
          <w:sz w:val="28"/>
        </w:rPr>
        <w:t>
      Жалағаш ауданы Ақсу елді мекенінің ауыз сумен жабдықтау жүйесін қайта жаңғыртуға 100 000 мың теңге.".</w:t>
      </w:r>
      <w:r>
        <w:br/>
      </w:r>
      <w:r>
        <w:rPr>
          <w:rFonts w:ascii="Times New Roman"/>
          <w:b w:val="false"/>
          <w:i w:val="false"/>
          <w:color w:val="000000"/>
          <w:sz w:val="28"/>
        </w:rPr>
        <w:t>
</w:t>
      </w:r>
      <w:r>
        <w:rPr>
          <w:rFonts w:ascii="Times New Roman"/>
          <w:b w:val="false"/>
          <w:i w:val="false"/>
          <w:color w:val="000000"/>
          <w:sz w:val="28"/>
        </w:rPr>
        <w:t>
      4. Осы шешім 2012 жылдың 1 қаңтарынан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Жалағаш аудандық</w:t>
      </w:r>
      <w:r>
        <w:br/>
      </w:r>
      <w:r>
        <w:rPr>
          <w:rFonts w:ascii="Times New Roman"/>
          <w:b w:val="false"/>
          <w:i w:val="false"/>
          <w:color w:val="000000"/>
          <w:sz w:val="28"/>
        </w:rPr>
        <w:t>
</w:t>
      </w:r>
      <w:r>
        <w:rPr>
          <w:rFonts w:ascii="Times New Roman"/>
          <w:b w:val="false"/>
          <w:i/>
          <w:color w:val="000000"/>
          <w:sz w:val="28"/>
        </w:rPr>
        <w:t>      мәслихатының V-сессиясының</w:t>
      </w:r>
      <w:r>
        <w:br/>
      </w:r>
      <w:r>
        <w:rPr>
          <w:rFonts w:ascii="Times New Roman"/>
          <w:b w:val="false"/>
          <w:i w:val="false"/>
          <w:color w:val="000000"/>
          <w:sz w:val="28"/>
        </w:rPr>
        <w:t>
</w:t>
      </w:r>
      <w:r>
        <w:rPr>
          <w:rFonts w:ascii="Times New Roman"/>
          <w:b w:val="false"/>
          <w:i/>
          <w:color w:val="000000"/>
          <w:sz w:val="28"/>
        </w:rPr>
        <w:t>      төрағасы                                  Р. АЛИЕВА</w:t>
      </w:r>
    </w:p>
    <w:p>
      <w:pPr>
        <w:spacing w:after="0"/>
        <w:ind w:left="0"/>
        <w:jc w:val="both"/>
      </w:pPr>
      <w:r>
        <w:rPr>
          <w:rFonts w:ascii="Times New Roman"/>
          <w:b w:val="false"/>
          <w:i/>
          <w:color w:val="000000"/>
          <w:sz w:val="28"/>
        </w:rPr>
        <w:t>      Жалағаш аудандық</w:t>
      </w:r>
      <w:r>
        <w:br/>
      </w:r>
      <w:r>
        <w:rPr>
          <w:rFonts w:ascii="Times New Roman"/>
          <w:b w:val="false"/>
          <w:i w:val="false"/>
          <w:color w:val="000000"/>
          <w:sz w:val="28"/>
        </w:rPr>
        <w:t>
</w:t>
      </w:r>
      <w:r>
        <w:rPr>
          <w:rFonts w:ascii="Times New Roman"/>
          <w:b w:val="false"/>
          <w:i/>
          <w:color w:val="000000"/>
          <w:sz w:val="28"/>
        </w:rPr>
        <w:t>      мәслихатының хатшысы                      К. СҮЛЕЙМЕНОВ</w:t>
      </w:r>
    </w:p>
    <w:p>
      <w:pPr>
        <w:spacing w:after="0"/>
        <w:ind w:left="0"/>
        <w:jc w:val="both"/>
      </w:pPr>
      <w:r>
        <w:rPr>
          <w:rFonts w:ascii="Times New Roman"/>
          <w:b w:val="false"/>
          <w:i w:val="false"/>
          <w:color w:val="000000"/>
          <w:sz w:val="28"/>
        </w:rPr>
        <w:t>      2012 жылғы "23" сәуірдегі N 5-2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1-қосымша</w:t>
      </w:r>
    </w:p>
    <w:bookmarkStart w:name="z17" w:id="1"/>
    <w:p>
      <w:pPr>
        <w:spacing w:after="0"/>
        <w:ind w:left="0"/>
        <w:jc w:val="left"/>
      </w:pPr>
      <w:r>
        <w:rPr>
          <w:rFonts w:ascii="Times New Roman"/>
          <w:b/>
          <w:i w:val="false"/>
          <w:color w:val="000000"/>
        </w:rPr>
        <w:t xml:space="preserve">        
2012 жылға арналған аудан бюджеті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13"/>
        <w:gridCol w:w="613"/>
        <w:gridCol w:w="8573"/>
        <w:gridCol w:w="17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Санаты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Сыныбы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1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Кірістер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4559167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881991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619756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598324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түсетiн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және кәсіби қызметті жүргізгені үшін алынатын алымдар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3857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3669600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жоғарғы тұрған органдарынан түсетін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13"/>
        <w:gridCol w:w="693"/>
        <w:gridCol w:w="8293"/>
        <w:gridCol w:w="173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Бағдарлама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Шығыстар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4587945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295914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әкiмінің қызметін қамтамасыз ету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Қаладағы аудан, аудандық маңызы бар қаланың, кент, ауыл (село), ауылдық (селолық) округ әкiмінің қызметін қамтамасыз ету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174704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қаланың)қаржы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17916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Экономикалық саясатты, мемлекеттік жоспарлау жүйесін қалыптастыру мен дамыту және ауданды (облыстық маңызы бар қаланы) басқару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қозғалысы қауіпсіздігін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2606493</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бiлiм бөлімі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342126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мектепке дейінгі ұйымдардың тәрбиешілеріне біліктілік санаты үшін қосымша ақының мөлшерін ұлғайту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2597</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 білім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2133749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бiлiм беру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мектеп мұғалімдеріне біліктілік санаты үшін қосымша ақының мөлшерін ұлғайту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 үйде оқытылатын мүгедек балаларды жабдықпен, бағдарламалық қамтыммен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281080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тұратын және жұмыс істейтін әлеуметтік қамсыздандыру, мәдениет, спорт ұйымдарының мамандарына, ауылдық жерде жұмыс істейтін білім берудің педагог қызметкерлеріне және мемлекеттік денсаулық сақтау секторы ұйымдарының медицина және фармацевтика қызметкерлеріне отын сатып алуға Қазақстан Республикасының заңнамасына сәйкес әлеуметтік көмек көрсету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әлеуметтiк көмек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Жергiлiктi өкiлеттi органдардың шешiмі бойынша мұқтаж азаматтардың жекелеген топтарына әлеуметтiк көмек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26 шілдеде "Отан", "Даңқ" ордендерiмен марапатталған, "Халық Қаһарманы" атағын және республиканың құрметті атақтарын алған азаматтарды әлеуметтiк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28743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425865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бойынша ауылдық елді мекендерді дамыту шеңберінде объектілерді жөндеу және абаттандыру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48021</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мен көгалдандыру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кеңістік</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322469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демалыс жұмысын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227566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47036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 жүргізу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тілдерді және мәдениетті дамыту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дене шынықтыру және спорт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84137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жөніндегі шараларды іске асыру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24630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13398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477195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243402</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Кентішілік (қалаішілік), қала маңындағы ауданішілік қоғамдық жолаушылар тасымалдарын ұйымдастыру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29935</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9066</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әкiмінің аппараты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нысаналы трансферттер ретінде "Өңірлерді дамыту" бағдарламасы шеңберінде өңірлердің экономикалық дамуына жәрдемдесу жөніндегі шараларды іске асыруда ауылдық (селолық) округтарды жайластыру мәселелерін шешу үшін іс-шараларды іске асыру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жергiлiктi атқарушы органының резервi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11609</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27283</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3955</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Таза бюджеттік кредиттеу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100356</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107078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6722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6722</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тапшылығы (профициті)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тапшылығын қаржыландыру (профицитін пайдалану)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97964</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106788</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106788</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қаржы бөлімі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9114</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31460</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78717</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47257</w:t>
            </w:r>
          </w:p>
        </w:tc>
      </w:tr>
    </w:tbl>
    <w:p>
      <w:pPr>
        <w:spacing w:after="0"/>
        <w:ind w:left="0"/>
        <w:jc w:val="both"/>
      </w:pPr>
      <w:r>
        <w:rPr>
          <w:rFonts w:ascii="Times New Roman"/>
          <w:b w:val="false"/>
          <w:i w:val="false"/>
          <w:color w:val="000000"/>
          <w:sz w:val="28"/>
        </w:rPr>
        <w:t>      2012 жылғы "23" сәуірдегі N 5-2</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2-қосымша</w:t>
      </w:r>
    </w:p>
    <w:p>
      <w:pPr>
        <w:spacing w:after="0"/>
        <w:ind w:left="0"/>
        <w:jc w:val="both"/>
      </w:pPr>
      <w:r>
        <w:rPr>
          <w:rFonts w:ascii="Times New Roman"/>
          <w:b w:val="false"/>
          <w:i w:val="false"/>
          <w:color w:val="000000"/>
          <w:sz w:val="28"/>
        </w:rPr>
        <w:t>      2011 жылғы "20" желтоқсандағы N 51-1</w:t>
      </w:r>
      <w:r>
        <w:br/>
      </w:r>
      <w:r>
        <w:rPr>
          <w:rFonts w:ascii="Times New Roman"/>
          <w:b w:val="false"/>
          <w:i w:val="false"/>
          <w:color w:val="000000"/>
          <w:sz w:val="28"/>
        </w:rPr>
        <w:t>
      Жалағаш аудандық мәслихатының</w:t>
      </w:r>
      <w:r>
        <w:br/>
      </w:r>
      <w:r>
        <w:rPr>
          <w:rFonts w:ascii="Times New Roman"/>
          <w:b w:val="false"/>
          <w:i w:val="false"/>
          <w:color w:val="000000"/>
          <w:sz w:val="28"/>
        </w:rPr>
        <w:t>
      шешіміне 4-қосымша</w:t>
      </w:r>
    </w:p>
    <w:bookmarkStart w:name="z18" w:id="2"/>
    <w:p>
      <w:pPr>
        <w:spacing w:after="0"/>
        <w:ind w:left="0"/>
        <w:jc w:val="left"/>
      </w:pPr>
      <w:r>
        <w:rPr>
          <w:rFonts w:ascii="Times New Roman"/>
          <w:b/>
          <w:i w:val="false"/>
          <w:color w:val="000000"/>
        </w:rPr>
        <w:t xml:space="preserve"> 
2012-2014 жылдарға арналған аудан бюджетінің бюджеттік даму бағдарламалары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718"/>
        <w:gridCol w:w="719"/>
        <w:gridCol w:w="6468"/>
        <w:gridCol w:w="1566"/>
        <w:gridCol w:w="1424"/>
        <w:gridCol w:w="15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2012 ж (мың теңге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ж (мың теңге)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ж (мың теңге)
</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 әкімшісі</w:t>
            </w:r>
          </w:p>
        </w:tc>
      </w:tr>
      <w:tr>
        <w:trPr>
          <w:trHeight w:val="58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w:t>
            </w:r>
          </w:p>
        </w:tc>
      </w:tr>
      <w:tr>
        <w:trPr>
          <w:trHeight w:val="30"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Барлығы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402187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198677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195077</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203510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тұрғын үй-коммуналдық шаруашылығы, жолаушылар көлігі және автомобиль жолдары бөлімі </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203510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