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5b9e" w14:textId="9235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жылдың сәуір-маусымында және қазан-желтоқсанында азаматтарды мерзімді әскери қызметке шақыруды өткізу туралы" Жалағаш ауданы әкімдігінің 2012 жылғы 2 сәуірдегі N 86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2012 жылғы 10 мамырдағы N 164 қаулысы. Қызылорда облысының Әділет департаментінде 2012 жылы 10 мамырда N 10-6-212 тіркелді. Қаулының қабылдау мерзімінің өтуіне байланысты қолдану тоқтатылды - Қызылорда облысы Жалағаш ауданы әкімі аппаратының 2013 жылғы 17 қаңтардағы N 1/4-9/123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Қаулының қабылдау мерзімінің өтуіне байланысты қолдану тоқтатылды - Қызылорда облысы Жалағаш ауданы әкімі аппаратының 2013.01.17 N 1/4-9/123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N 213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N 148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 жылдың сәуір-маусымында және қазан-желтоқсанында азаматтарды мерзімді әскери қызметке шақыруды өткізу туралы" Жалағаш ауданы әкімдігінің 2012 жылғы 2 сәуірдегі </w:t>
      </w:r>
      <w:r>
        <w:rPr>
          <w:rFonts w:ascii="Times New Roman"/>
          <w:b w:val="false"/>
          <w:i w:val="false"/>
          <w:color w:val="000000"/>
          <w:sz w:val="28"/>
        </w:rPr>
        <w:t>N 86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10-6-206 болып тіркелген, 2012 жылғы 11 сәуірінде аудандық "Жалағаш жаршысы" газетінің N 31 (8797) санында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Жалағаш ауданындағы әскерге шақыруды кейінге қалдыруға немесе одан босатылуға құқығы жоқ он сегіз жастан жиырма жеті жасқа дейінгі ер азаматтарды, сондай-ақ оқу орындарынан шығарылған, жиырма жеті жасқа толмаған және әскерге шақыру бойынша әскери қызметтің белгіленген мерзімдерін өткермеген азаматтарды 2012 жылдың сәуір-маусымында және қазан-желтоқсанында мерзімді әскери қызметке шақыру ұйымдастырылсын және қамтамасыз етілсін.".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Жалағаш ауданының әкімі                   С. Сермағамбетов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Қызылорда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 Жалағаш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Абжапбаров Бағдат Әбшекенұлы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"07" мамыр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облысының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"Жалағаш аудандық емханасы"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жүргізу құқығындағы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кәсіпорнының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Каметов Ханзулла Садуақасұлы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"07" мамыр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"Қызылорда облысы Жалағаш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біріктірілген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Айтжанов Манас Айтжанұлы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"07" мамыр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