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5dbca" w14:textId="c55db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бюджеті туралы" Жалағаш аудандық мәслихатының 2011 жылғы 20 желтоқсандағы N 51-1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2012 жылғы 26 қыркүйектегі N 11-2 шешімі. Қызылорда облысының Әділет департаментінде 2012 жылы 03 қазанда 4316 тіркелді. Шешімнің қабылдау мерзімінің өтуіне байланысты қолдану тоқтатылды (Қызылорда облысы Жалағаш аудандық мәслихатының 2013 жылғы 24 қаңтардағы N 321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Жалағаш аудандық мәслихатының 2013.01.24  N 321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Жалағаш аудандық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"2012-2014 жылдарға арналған аудан бюджеті туралы" Жалағаш аудандық мәслихатының 2011 жылғы 20 желтоқсандағы </w:t>
      </w:r>
      <w:r>
        <w:rPr>
          <w:rFonts w:ascii="Times New Roman"/>
          <w:b w:val="false"/>
          <w:i w:val="false"/>
          <w:color w:val="000000"/>
          <w:sz w:val="28"/>
        </w:rPr>
        <w:t>N 51-1 шешіміне</w:t>
      </w:r>
      <w:r>
        <w:rPr>
          <w:rFonts w:ascii="Times New Roman"/>
          <w:b w:val="false"/>
          <w:i w:val="false"/>
          <w:color w:val="000000"/>
          <w:sz w:val="28"/>
        </w:rPr>
        <w:t xml:space="preserve"> (нормативтік құқықтық актілерді мемлекеттік тіркеу Тізілімінде N 10-6-200 болып тіркелген, "Жалағаш жаршысы" газетінің 2012 жылғы 11 қаңтардағы N 2-3, 2012 жылғы 14 қаңтардағы N 4, 2012 жылғы 18 қаңтардағы N 5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жаңа редакцияда жазылсын:</w:t>
      </w:r>
      <w:r>
        <w:br/>
      </w:r>
      <w:r>
        <w:rPr>
          <w:rFonts w:ascii="Times New Roman"/>
          <w:b w:val="false"/>
          <w:i w:val="false"/>
          <w:color w:val="000000"/>
          <w:sz w:val="28"/>
        </w:rPr>
        <w:t>
      "1. 2012-2014 жылдарға арналған аудан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қосымшаларға сәйкес, оның ішінде 2012 жылға мынадай көлемде бекітілсін:</w:t>
      </w:r>
      <w:r>
        <w:br/>
      </w:r>
      <w:r>
        <w:rPr>
          <w:rFonts w:ascii="Times New Roman"/>
          <w:b w:val="false"/>
          <w:i w:val="false"/>
          <w:color w:val="000000"/>
          <w:sz w:val="28"/>
        </w:rPr>
        <w:t>
      1) кірістер – 4 677 461 мың теңге, оның ішінде:</w:t>
      </w:r>
      <w:r>
        <w:br/>
      </w:r>
      <w:r>
        <w:rPr>
          <w:rFonts w:ascii="Times New Roman"/>
          <w:b w:val="false"/>
          <w:i w:val="false"/>
          <w:color w:val="000000"/>
          <w:sz w:val="28"/>
        </w:rPr>
        <w:t>
      салықтық түсімдер – 1 016 602 мың теңге;</w:t>
      </w:r>
      <w:r>
        <w:br/>
      </w:r>
      <w:r>
        <w:rPr>
          <w:rFonts w:ascii="Times New Roman"/>
          <w:b w:val="false"/>
          <w:i w:val="false"/>
          <w:color w:val="000000"/>
          <w:sz w:val="28"/>
        </w:rPr>
        <w:t>
      салықтық емес түсімдер – 3 857 мың теңге;</w:t>
      </w:r>
      <w:r>
        <w:br/>
      </w:r>
      <w:r>
        <w:rPr>
          <w:rFonts w:ascii="Times New Roman"/>
          <w:b w:val="false"/>
          <w:i w:val="false"/>
          <w:color w:val="000000"/>
          <w:sz w:val="28"/>
        </w:rPr>
        <w:t>
      негізгі капиталды сатудан түсетін түсімдер – 3 719 мың теңге;</w:t>
      </w:r>
      <w:r>
        <w:br/>
      </w:r>
      <w:r>
        <w:rPr>
          <w:rFonts w:ascii="Times New Roman"/>
          <w:b w:val="false"/>
          <w:i w:val="false"/>
          <w:color w:val="000000"/>
          <w:sz w:val="28"/>
        </w:rPr>
        <w:t>
      трансферттер түсімі – 3 653 283 мың теңге;</w:t>
      </w:r>
      <w:r>
        <w:br/>
      </w:r>
      <w:r>
        <w:rPr>
          <w:rFonts w:ascii="Times New Roman"/>
          <w:b w:val="false"/>
          <w:i w:val="false"/>
          <w:color w:val="000000"/>
          <w:sz w:val="28"/>
        </w:rPr>
        <w:t>
      2) шығындар – 4 753 496 мың теңге;</w:t>
      </w:r>
      <w:r>
        <w:br/>
      </w:r>
      <w:r>
        <w:rPr>
          <w:rFonts w:ascii="Times New Roman"/>
          <w:b w:val="false"/>
          <w:i w:val="false"/>
          <w:color w:val="000000"/>
          <w:sz w:val="28"/>
        </w:rPr>
        <w:t>
      3) таза бюджеттік кредиттеу - 100 356 мың теңге;</w:t>
      </w:r>
      <w:r>
        <w:br/>
      </w:r>
      <w:r>
        <w:rPr>
          <w:rFonts w:ascii="Times New Roman"/>
          <w:b w:val="false"/>
          <w:i w:val="false"/>
          <w:color w:val="000000"/>
          <w:sz w:val="28"/>
        </w:rPr>
        <w:t>
      бюджеттік кредиттер - 107 078 мың теңге;</w:t>
      </w:r>
      <w:r>
        <w:br/>
      </w:r>
      <w:r>
        <w:rPr>
          <w:rFonts w:ascii="Times New Roman"/>
          <w:b w:val="false"/>
          <w:i w:val="false"/>
          <w:color w:val="000000"/>
          <w:sz w:val="28"/>
        </w:rPr>
        <w:t>
      бюджеттік кредиттерді өтеу - 6 722 мың теңге;</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-97 964 мың теңге;</w:t>
      </w:r>
      <w:r>
        <w:br/>
      </w:r>
      <w:r>
        <w:rPr>
          <w:rFonts w:ascii="Times New Roman"/>
          <w:b w:val="false"/>
          <w:i w:val="false"/>
          <w:color w:val="000000"/>
          <w:sz w:val="28"/>
        </w:rPr>
        <w:t>
      6) бюджет тапшылығын қаржыландыру (профицитін пайдалану) - 97 964 мың теңге;</w:t>
      </w:r>
      <w:r>
        <w:br/>
      </w:r>
      <w:r>
        <w:rPr>
          <w:rFonts w:ascii="Times New Roman"/>
          <w:b w:val="false"/>
          <w:i w:val="false"/>
          <w:color w:val="000000"/>
          <w:sz w:val="28"/>
        </w:rPr>
        <w:t>
      қарыздар түсімі - 106788 мың теңге;</w:t>
      </w:r>
      <w:r>
        <w:br/>
      </w:r>
      <w:r>
        <w:rPr>
          <w:rFonts w:ascii="Times New Roman"/>
          <w:b w:val="false"/>
          <w:i w:val="false"/>
          <w:color w:val="000000"/>
          <w:sz w:val="28"/>
        </w:rPr>
        <w:t>
      қарыздарды өтеу - 9 114 мың теңге;</w:t>
      </w:r>
      <w:r>
        <w:br/>
      </w:r>
      <w:r>
        <w:rPr>
          <w:rFonts w:ascii="Times New Roman"/>
          <w:b w:val="false"/>
          <w:i w:val="false"/>
          <w:color w:val="000000"/>
          <w:sz w:val="28"/>
        </w:rPr>
        <w:t>
      бюджет қаражатының пайдаланылатын қалдықтары - 78 717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 2012 жылға арналған аудан бюджетінің кірістерінің жылдық болжамы бойынша жеке табыс салығы 25 377 мың теңгеге, мүлiкке салынатын салықтар 105 234 мың теңгеге, көлiк құралдарына салынатын салық 2 000 мың теңгеге, кәсiпкерлiк және кәсіби қызметті жүргізгені үшін алынатын алымдар 2 000 мың теңгеге, барлығы 134 611 мың теңгеге көбейтілсін.";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1-13</w:t>
      </w:r>
      <w:r>
        <w:rPr>
          <w:rFonts w:ascii="Times New Roman"/>
          <w:b w:val="false"/>
          <w:i w:val="false"/>
          <w:color w:val="000000"/>
          <w:sz w:val="28"/>
        </w:rPr>
        <w:t xml:space="preserve"> және </w:t>
      </w:r>
      <w:r>
        <w:rPr>
          <w:rFonts w:ascii="Times New Roman"/>
          <w:b w:val="false"/>
          <w:i w:val="false"/>
          <w:color w:val="000000"/>
          <w:sz w:val="28"/>
        </w:rPr>
        <w:t>1-14</w:t>
      </w:r>
      <w:r>
        <w:rPr>
          <w:rFonts w:ascii="Times New Roman"/>
          <w:b w:val="false"/>
          <w:i w:val="false"/>
          <w:color w:val="000000"/>
          <w:sz w:val="28"/>
        </w:rPr>
        <w:t>-тармақтармен толықтырылсын:</w:t>
      </w:r>
      <w:r>
        <w:br/>
      </w:r>
      <w:r>
        <w:rPr>
          <w:rFonts w:ascii="Times New Roman"/>
          <w:b w:val="false"/>
          <w:i w:val="false"/>
          <w:color w:val="000000"/>
          <w:sz w:val="28"/>
        </w:rPr>
        <w:t>
      "1-13. 2012 жылға арналған аудан бюджетінің шығыстары бойынша келесі бюджеттік бағдарламалардан қысқартылсын:</w:t>
      </w:r>
      <w:r>
        <w:br/>
      </w:r>
      <w:r>
        <w:rPr>
          <w:rFonts w:ascii="Times New Roman"/>
          <w:b w:val="false"/>
          <w:i w:val="false"/>
          <w:color w:val="000000"/>
          <w:sz w:val="28"/>
        </w:rPr>
        <w:t>
      "Аудан (облыстық маңызы бар қала) әкiмінің аппараты" деген бюджеттік бағдарлама әкімшісі бойынша:</w:t>
      </w:r>
      <w:r>
        <w:br/>
      </w:r>
      <w:r>
        <w:rPr>
          <w:rFonts w:ascii="Times New Roman"/>
          <w:b w:val="false"/>
          <w:i w:val="false"/>
          <w:color w:val="000000"/>
          <w:sz w:val="28"/>
        </w:rPr>
        <w:t>
      "Мемлекеттік органның күрделі шығыстары" деген бюджеттік бағдарламадан 62 мың теңге;</w:t>
      </w:r>
      <w:r>
        <w:br/>
      </w:r>
      <w:r>
        <w:rPr>
          <w:rFonts w:ascii="Times New Roman"/>
          <w:b w:val="false"/>
          <w:i w:val="false"/>
          <w:color w:val="000000"/>
          <w:sz w:val="28"/>
        </w:rPr>
        <w:t>
      "Қаладағы аудан, аудандық маңызы бар қала, кент, ауыл (село), ауылдық (селолық) округ әкiмінің аппараты" деген бюджеттік бағдарлама әкімшісі бойынша:</w:t>
      </w:r>
      <w:r>
        <w:br/>
      </w:r>
      <w:r>
        <w:rPr>
          <w:rFonts w:ascii="Times New Roman"/>
          <w:b w:val="false"/>
          <w:i w:val="false"/>
          <w:color w:val="000000"/>
          <w:sz w:val="28"/>
        </w:rPr>
        <w:t>
      "Қаладағы аудан, аудандық маңызы бар қаланың, кент, ауыл (село), ауылдық (селолық) округ әкiмінің қызметін қамтамасыз ету жөніндегі қызметтер" деген бюджеттік бағдарламадан 477 мың теңге;</w:t>
      </w:r>
      <w:r>
        <w:br/>
      </w:r>
      <w:r>
        <w:rPr>
          <w:rFonts w:ascii="Times New Roman"/>
          <w:b w:val="false"/>
          <w:i w:val="false"/>
          <w:color w:val="000000"/>
          <w:sz w:val="28"/>
        </w:rPr>
        <w:t>
      "Елдi мекендердiң санитариясын қамтамасыз ету" деген бюджеттік бағдарламадан 120 мың теңге;</w:t>
      </w:r>
      <w:r>
        <w:br/>
      </w:r>
      <w:r>
        <w:rPr>
          <w:rFonts w:ascii="Times New Roman"/>
          <w:b w:val="false"/>
          <w:i w:val="false"/>
          <w:color w:val="000000"/>
          <w:sz w:val="28"/>
        </w:rPr>
        <w:t>
      "Ауданның (облыстық маңызы бар қаланың) қаржы бөлімі" деген бюджеттік бағдарлама әкімшісі бойынша:</w:t>
      </w:r>
      <w:r>
        <w:br/>
      </w:r>
      <w:r>
        <w:rPr>
          <w:rFonts w:ascii="Times New Roman"/>
          <w:b w:val="false"/>
          <w:i w:val="false"/>
          <w:color w:val="000000"/>
          <w:sz w:val="28"/>
        </w:rPr>
        <w:t>
      "Ауданның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деген бюджеттік бағдарламадан 967 мың теңге;</w:t>
      </w:r>
      <w:r>
        <w:br/>
      </w:r>
      <w:r>
        <w:rPr>
          <w:rFonts w:ascii="Times New Roman"/>
          <w:b w:val="false"/>
          <w:i w:val="false"/>
          <w:color w:val="000000"/>
          <w:sz w:val="28"/>
        </w:rPr>
        <w:t>
      "Коммуналдық меншікке түскен мүлікті есепке алу, сақтау, бағалау және сату" деген бюджеттік бағдарламадан 100 мың теңге;</w:t>
      </w:r>
      <w:r>
        <w:br/>
      </w:r>
      <w:r>
        <w:rPr>
          <w:rFonts w:ascii="Times New Roman"/>
          <w:b w:val="false"/>
          <w:i w:val="false"/>
          <w:color w:val="000000"/>
          <w:sz w:val="28"/>
        </w:rPr>
        <w:t>
      "Ауданның (облыстық маңызы бар қаланың) білім бөлімі" деген бюджеттік бағдарлама әкімшісі бойынша:</w:t>
      </w:r>
      <w:r>
        <w:br/>
      </w:r>
      <w:r>
        <w:rPr>
          <w:rFonts w:ascii="Times New Roman"/>
          <w:b w:val="false"/>
          <w:i w:val="false"/>
          <w:color w:val="000000"/>
          <w:sz w:val="28"/>
        </w:rPr>
        <w:t>
      "Мектепке дейінгі тәрбиелеу мен оқытуды қамтамасыз ету" деген бюджеттік бағдарламадан 2 273 мың теңге;</w:t>
      </w:r>
      <w:r>
        <w:br/>
      </w:r>
      <w:r>
        <w:rPr>
          <w:rFonts w:ascii="Times New Roman"/>
          <w:b w:val="false"/>
          <w:i w:val="false"/>
          <w:color w:val="000000"/>
          <w:sz w:val="28"/>
        </w:rPr>
        <w:t>
      "Ауданның (облыстық маңызы бар қаланың) құрылыс бөлімі" деген бюджеттік бағдарлама әкімшісі бойынша:</w:t>
      </w:r>
      <w:r>
        <w:br/>
      </w:r>
      <w:r>
        <w:rPr>
          <w:rFonts w:ascii="Times New Roman"/>
          <w:b w:val="false"/>
          <w:i w:val="false"/>
          <w:color w:val="000000"/>
          <w:sz w:val="28"/>
        </w:rPr>
        <w:t>
      "Білім беру объектілерін салу және реконструкциялау" деген бюджеттік бағдарламадан 1 618 мың теңге;</w:t>
      </w:r>
      <w:r>
        <w:br/>
      </w:r>
      <w:r>
        <w:rPr>
          <w:rFonts w:ascii="Times New Roman"/>
          <w:b w:val="false"/>
          <w:i w:val="false"/>
          <w:color w:val="000000"/>
          <w:sz w:val="28"/>
        </w:rPr>
        <w:t>
      "Тұрғын үй салу" деген бюджеттік бағдарламадан 334 мың теңге;</w:t>
      </w:r>
      <w:r>
        <w:br/>
      </w:r>
      <w:r>
        <w:rPr>
          <w:rFonts w:ascii="Times New Roman"/>
          <w:b w:val="false"/>
          <w:i w:val="false"/>
          <w:color w:val="000000"/>
          <w:sz w:val="28"/>
        </w:rPr>
        <w:t>
      "Коммуналдық шаруашылықты дамыту" деген бюджеттік бағдарламадан 1 000 мың теңге;</w:t>
      </w:r>
      <w:r>
        <w:br/>
      </w:r>
      <w:r>
        <w:rPr>
          <w:rFonts w:ascii="Times New Roman"/>
          <w:b w:val="false"/>
          <w:i w:val="false"/>
          <w:color w:val="000000"/>
          <w:sz w:val="28"/>
        </w:rPr>
        <w:t>
      "Ауданның (облыстық маңызы бар қаланың) жұмыспен қамту және әлеуметтік бағдарламалар бөлімі" деген бюджеттік бағдарлама әкімшісі бойынша:</w:t>
      </w:r>
      <w:r>
        <w:br/>
      </w:r>
      <w:r>
        <w:rPr>
          <w:rFonts w:ascii="Times New Roman"/>
          <w:b w:val="false"/>
          <w:i w:val="false"/>
          <w:color w:val="000000"/>
          <w:sz w:val="28"/>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 деген бюджеттік бағдарламадан 68 мың теңге;</w:t>
      </w:r>
      <w:r>
        <w:br/>
      </w:r>
      <w:r>
        <w:rPr>
          <w:rFonts w:ascii="Times New Roman"/>
          <w:b w:val="false"/>
          <w:i w:val="false"/>
          <w:color w:val="000000"/>
          <w:sz w:val="28"/>
        </w:rPr>
        <w:t>
      "Мемлекеттiк атаулы әлеуметтiк көмек" деген бюджеттік бағдарламадан 3 268 мың теңге;</w:t>
      </w:r>
      <w:r>
        <w:br/>
      </w:r>
      <w:r>
        <w:rPr>
          <w:rFonts w:ascii="Times New Roman"/>
          <w:b w:val="false"/>
          <w:i w:val="false"/>
          <w:color w:val="000000"/>
          <w:sz w:val="28"/>
        </w:rPr>
        <w:t>
      "Тұрғын үй көмегiн көрсету" деген бюджеттік бағдарламадан 2 000 мың теңге;</w:t>
      </w:r>
      <w:r>
        <w:br/>
      </w:r>
      <w:r>
        <w:rPr>
          <w:rFonts w:ascii="Times New Roman"/>
          <w:b w:val="false"/>
          <w:i w:val="false"/>
          <w:color w:val="000000"/>
          <w:sz w:val="28"/>
        </w:rPr>
        <w:t>
      "18 жасқа дейінгі балаларға мемлекеттік жәрдемақылар" деген бюджеттік бағдарламадан 2 310 мың теңге;</w:t>
      </w:r>
      <w:r>
        <w:br/>
      </w:r>
      <w:r>
        <w:rPr>
          <w:rFonts w:ascii="Times New Roman"/>
          <w:b w:val="false"/>
          <w:i w:val="false"/>
          <w:color w:val="000000"/>
          <w:sz w:val="28"/>
        </w:rPr>
        <w:t>
      "Мемлекеттік органның күрделі шығыстары" деген бюджеттік бағдарламадан 10 мың теңге;</w:t>
      </w:r>
      <w:r>
        <w:br/>
      </w:r>
      <w:r>
        <w:rPr>
          <w:rFonts w:ascii="Times New Roman"/>
          <w:b w:val="false"/>
          <w:i w:val="false"/>
          <w:color w:val="000000"/>
          <w:sz w:val="28"/>
        </w:rPr>
        <w:t>
      "Ауданның (облыстық маңызы бар қаланың) тұрғын үй-коммуналдық шаруашылығы, жолаушылар көлігі және автомобиль жолдары бөлімі" деген бюджеттік бағдарлама әкімшісі бойынша:</w:t>
      </w:r>
      <w:r>
        <w:br/>
      </w:r>
      <w:r>
        <w:rPr>
          <w:rFonts w:ascii="Times New Roman"/>
          <w:b w:val="false"/>
          <w:i w:val="false"/>
          <w:color w:val="000000"/>
          <w:sz w:val="28"/>
        </w:rPr>
        <w:t>
      "Елді мекендерді абаттандыру және көгалдандыру" деген бюджеттік бағдарламадан 800 мың теңге;</w:t>
      </w:r>
      <w:r>
        <w:br/>
      </w:r>
      <w:r>
        <w:rPr>
          <w:rFonts w:ascii="Times New Roman"/>
          <w:b w:val="false"/>
          <w:i w:val="false"/>
          <w:color w:val="000000"/>
          <w:sz w:val="28"/>
        </w:rPr>
        <w:t>
      "Ауданның (облыстық маңызы бар қаланың) мәдениет және тілдерді дамыту бөлімі" деген бюджеттік бағдарлама әкімшісі бойынша:</w:t>
      </w:r>
      <w:r>
        <w:br/>
      </w:r>
      <w:r>
        <w:rPr>
          <w:rFonts w:ascii="Times New Roman"/>
          <w:b w:val="false"/>
          <w:i w:val="false"/>
          <w:color w:val="000000"/>
          <w:sz w:val="28"/>
        </w:rPr>
        <w:t>
      "Мәдени-демалыс жұмысын қолдау" деген бюджеттік бағдарламадан 64 мың теңге;</w:t>
      </w:r>
      <w:r>
        <w:br/>
      </w:r>
      <w:r>
        <w:rPr>
          <w:rFonts w:ascii="Times New Roman"/>
          <w:b w:val="false"/>
          <w:i w:val="false"/>
          <w:color w:val="000000"/>
          <w:sz w:val="28"/>
        </w:rPr>
        <w:t>
      "Жергілікті деңгейде тілдерді және мәдениетті дамыту саласындағы мемлекеттік саясатты іске асыру жөніндегі қызметтер" деген бюджеттік бағдарламадан 88 мың теңге;</w:t>
      </w:r>
      <w:r>
        <w:br/>
      </w:r>
      <w:r>
        <w:rPr>
          <w:rFonts w:ascii="Times New Roman"/>
          <w:b w:val="false"/>
          <w:i w:val="false"/>
          <w:color w:val="000000"/>
          <w:sz w:val="28"/>
        </w:rPr>
        <w:t>
      "Ауданның (облыстық маңызы бар қаланың) ішкі саясат бөлімі" деген бюджеттік бағдарлама әкімшісі бойынша:</w:t>
      </w:r>
      <w:r>
        <w:br/>
      </w:r>
      <w:r>
        <w:rPr>
          <w:rFonts w:ascii="Times New Roman"/>
          <w:b w:val="false"/>
          <w:i w:val="false"/>
          <w:color w:val="000000"/>
          <w:sz w:val="28"/>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деген бюджеттік бағдарламадан 307 мың теңге;</w:t>
      </w:r>
      <w:r>
        <w:br/>
      </w:r>
      <w:r>
        <w:rPr>
          <w:rFonts w:ascii="Times New Roman"/>
          <w:b w:val="false"/>
          <w:i w:val="false"/>
          <w:color w:val="000000"/>
          <w:sz w:val="28"/>
        </w:rPr>
        <w:t>
      "Ауданның (облыстық маңызы бар қаланың) дене шынықтыру және спорт бөлімі" деген бюджеттік бағдарлама әкімшісі бойынша:</w:t>
      </w:r>
      <w:r>
        <w:br/>
      </w:r>
      <w:r>
        <w:rPr>
          <w:rFonts w:ascii="Times New Roman"/>
          <w:b w:val="false"/>
          <w:i w:val="false"/>
          <w:color w:val="000000"/>
          <w:sz w:val="28"/>
        </w:rPr>
        <w:t>
      "Жергілікті деңгейде дене шынықтыру және спорт саласындағы мемлекеттік саясатты іске асыру жөніндегі қызметтер" деген бюджеттік бағдарламадан 1 025 мың теңге;</w:t>
      </w:r>
      <w:r>
        <w:br/>
      </w:r>
      <w:r>
        <w:rPr>
          <w:rFonts w:ascii="Times New Roman"/>
          <w:b w:val="false"/>
          <w:i w:val="false"/>
          <w:color w:val="000000"/>
          <w:sz w:val="28"/>
        </w:rPr>
        <w:t>
      "Ауданның (облыстық маңызы бар қаланың) ветеринария бөлімі" деген бюджеттік бағдарлама әкімшісі бойынша:</w:t>
      </w:r>
      <w:r>
        <w:br/>
      </w:r>
      <w:r>
        <w:rPr>
          <w:rFonts w:ascii="Times New Roman"/>
          <w:b w:val="false"/>
          <w:i w:val="false"/>
          <w:color w:val="000000"/>
          <w:sz w:val="28"/>
        </w:rPr>
        <w:t>
      "Ауру жануарларды санитарлық союды ұйымдастыру" деген бюджеттік бағдарламадан 1 551 мың теңге;</w:t>
      </w:r>
      <w:r>
        <w:br/>
      </w:r>
      <w:r>
        <w:rPr>
          <w:rFonts w:ascii="Times New Roman"/>
          <w:b w:val="false"/>
          <w:i w:val="false"/>
          <w:color w:val="000000"/>
          <w:sz w:val="28"/>
        </w:rPr>
        <w:t>
      "Ауданның (облыстық маңызы бар қаланың) кәсіпкерлік бөлімі" деген бюджеттік бағдарлама әкімшісі бойынша:</w:t>
      </w:r>
      <w:r>
        <w:br/>
      </w:r>
      <w:r>
        <w:rPr>
          <w:rFonts w:ascii="Times New Roman"/>
          <w:b w:val="false"/>
          <w:i w:val="false"/>
          <w:color w:val="000000"/>
          <w:sz w:val="28"/>
        </w:rPr>
        <w:t>
      "Жергілікті деңгейде кәсіпкерлік пен өнеркәсіпті дамыту саласындағы мемлекеттік саясатты іске асыру жөніндегі қызметтер" деген бюджеттік бағдарламадан 73 мың теңге.";</w:t>
      </w:r>
      <w:r>
        <w:br/>
      </w:r>
      <w:r>
        <w:rPr>
          <w:rFonts w:ascii="Times New Roman"/>
          <w:b w:val="false"/>
          <w:i w:val="false"/>
          <w:color w:val="000000"/>
          <w:sz w:val="28"/>
        </w:rPr>
        <w:t>
</w:t>
      </w:r>
      <w:r>
        <w:rPr>
          <w:rFonts w:ascii="Times New Roman"/>
          <w:b w:val="false"/>
          <w:i w:val="false"/>
          <w:color w:val="000000"/>
          <w:sz w:val="28"/>
        </w:rPr>
        <w:t>
      "1-14. 2012 жылға арналған аудан бюджетінің шығыстары бойынша қосымша шығындар келесі бюджеттік бағдарламаларға бағытталсын:</w:t>
      </w:r>
      <w:r>
        <w:br/>
      </w:r>
      <w:r>
        <w:rPr>
          <w:rFonts w:ascii="Times New Roman"/>
          <w:b w:val="false"/>
          <w:i w:val="false"/>
          <w:color w:val="000000"/>
          <w:sz w:val="28"/>
        </w:rPr>
        <w:t>
      "Жалпы сипаттағы мемлекеттiк қызметтер" деген функционалдық топта:</w:t>
      </w:r>
      <w:r>
        <w:br/>
      </w:r>
      <w:r>
        <w:rPr>
          <w:rFonts w:ascii="Times New Roman"/>
          <w:b w:val="false"/>
          <w:i w:val="false"/>
          <w:color w:val="000000"/>
          <w:sz w:val="28"/>
        </w:rPr>
        <w:t>
      "Аудан (облыстық маңызы бар қала) әкiмінің аппараты" деген бюджеттік бағдарлама әкімшісі бойынша:</w:t>
      </w:r>
      <w:r>
        <w:br/>
      </w:r>
      <w:r>
        <w:rPr>
          <w:rFonts w:ascii="Times New Roman"/>
          <w:b w:val="false"/>
          <w:i w:val="false"/>
          <w:color w:val="000000"/>
          <w:sz w:val="28"/>
        </w:rPr>
        <w:t>
      "Аудан (облыстық маңызы бар қала) әкiмінің қызметін қамтамасыз ету жөніндегі қызметтер" деген бюджеттік бағдарламаға 2 292 мың теңге;</w:t>
      </w:r>
      <w:r>
        <w:br/>
      </w:r>
      <w:r>
        <w:rPr>
          <w:rFonts w:ascii="Times New Roman"/>
          <w:b w:val="false"/>
          <w:i w:val="false"/>
          <w:color w:val="000000"/>
          <w:sz w:val="28"/>
        </w:rPr>
        <w:t>
      "Қаладағы аудан, аудандық маңызы бар қала, кент, ауыл (село), ауылдық (селолық) округ әкiмінің аппараты" деген бюджеттік бағдарлама әкімшісі бойынша:</w:t>
      </w:r>
      <w:r>
        <w:br/>
      </w:r>
      <w:r>
        <w:rPr>
          <w:rFonts w:ascii="Times New Roman"/>
          <w:b w:val="false"/>
          <w:i w:val="false"/>
          <w:color w:val="000000"/>
          <w:sz w:val="28"/>
        </w:rPr>
        <w:t>
      "Қаладағы аудан, аудандық маңызы бар қаланың, кент, ауыл (село), ауылдық (селолық) округ әкiмінің қызметін қамтамасыз ету жөніндегі қызметтер" деген бюджеттік бағдарламаға 331 мың теңге;</w:t>
      </w:r>
      <w:r>
        <w:br/>
      </w:r>
      <w:r>
        <w:rPr>
          <w:rFonts w:ascii="Times New Roman"/>
          <w:b w:val="false"/>
          <w:i w:val="false"/>
          <w:color w:val="000000"/>
          <w:sz w:val="28"/>
        </w:rPr>
        <w:t>
      "Мемлекеттік органның күрделі шығыстары" деген бюджеттік бағдарламаға 320 мың теңге;</w:t>
      </w:r>
      <w:r>
        <w:br/>
      </w:r>
      <w:r>
        <w:rPr>
          <w:rFonts w:ascii="Times New Roman"/>
          <w:b w:val="false"/>
          <w:i w:val="false"/>
          <w:color w:val="000000"/>
          <w:sz w:val="28"/>
        </w:rPr>
        <w:t>
      "Ауданның (облыстық маңызы бар қаланың) экономика және бюджеттік жоспарлау бөлімі" деген бюджеттік бағдарлама әкімшісі бойынша:</w:t>
      </w:r>
      <w:r>
        <w:br/>
      </w:r>
      <w:r>
        <w:rPr>
          <w:rFonts w:ascii="Times New Roman"/>
          <w:b w:val="false"/>
          <w:i w:val="false"/>
          <w:color w:val="000000"/>
          <w:sz w:val="28"/>
        </w:rPr>
        <w:t>
      "Экономикалық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 деген бюджеттік бағдарламаға 300 мың теңге;</w:t>
      </w:r>
      <w:r>
        <w:br/>
      </w:r>
      <w:r>
        <w:rPr>
          <w:rFonts w:ascii="Times New Roman"/>
          <w:b w:val="false"/>
          <w:i w:val="false"/>
          <w:color w:val="000000"/>
          <w:sz w:val="28"/>
        </w:rPr>
        <w:t>
      "Бiлiм беру" деген функционалдық топта:</w:t>
      </w:r>
      <w:r>
        <w:br/>
      </w:r>
      <w:r>
        <w:rPr>
          <w:rFonts w:ascii="Times New Roman"/>
          <w:b w:val="false"/>
          <w:i w:val="false"/>
          <w:color w:val="000000"/>
          <w:sz w:val="28"/>
        </w:rPr>
        <w:t>
      "Ауданның (облыстық маңызы бар қаланың) білім бөлімі" деген бюджеттік бағдарлама әкімшісі бойынша:</w:t>
      </w:r>
      <w:r>
        <w:br/>
      </w:r>
      <w:r>
        <w:rPr>
          <w:rFonts w:ascii="Times New Roman"/>
          <w:b w:val="false"/>
          <w:i w:val="false"/>
          <w:color w:val="000000"/>
          <w:sz w:val="28"/>
        </w:rPr>
        <w:t>
      "Жалпы бiлiм беру" деген бюджеттік бағдарламаға 2 623 мың теңге;</w:t>
      </w:r>
      <w:r>
        <w:br/>
      </w:r>
      <w:r>
        <w:rPr>
          <w:rFonts w:ascii="Times New Roman"/>
          <w:b w:val="false"/>
          <w:i w:val="false"/>
          <w:color w:val="000000"/>
          <w:sz w:val="28"/>
        </w:rPr>
        <w:t>
      "Ауданның (облыстық маңызы бар қаланың) мемлекеттік білім беру мекемелер үшін оқулықтар мен оқу-әдістемелік кешендерді сатып алу және жеткізу" деген бюджеттік бағдарламаға 4 000 мың теңге;</w:t>
      </w:r>
      <w:r>
        <w:br/>
      </w:r>
      <w:r>
        <w:rPr>
          <w:rFonts w:ascii="Times New Roman"/>
          <w:b w:val="false"/>
          <w:i w:val="false"/>
          <w:color w:val="000000"/>
          <w:sz w:val="28"/>
        </w:rPr>
        <w:t>
      "Әлеуметтiк көмек және әлеуметтiк қамтамасыз ету" деген функционалдық топта:</w:t>
      </w:r>
      <w:r>
        <w:br/>
      </w:r>
      <w:r>
        <w:rPr>
          <w:rFonts w:ascii="Times New Roman"/>
          <w:b w:val="false"/>
          <w:i w:val="false"/>
          <w:color w:val="000000"/>
          <w:sz w:val="28"/>
        </w:rPr>
        <w:t>
      "Ауданның (облыстық маңызы бар қаланың) жұмыспен қамту және әлеуметтік бағдарламалар бөлімі" деген бюджеттік бағдарлама әкімшісі бойынша:</w:t>
      </w:r>
      <w:r>
        <w:br/>
      </w:r>
      <w:r>
        <w:rPr>
          <w:rFonts w:ascii="Times New Roman"/>
          <w:b w:val="false"/>
          <w:i w:val="false"/>
          <w:color w:val="000000"/>
          <w:sz w:val="28"/>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деген бюджеттік бағдарламаға 1 600 мың теңге;</w:t>
      </w:r>
      <w:r>
        <w:br/>
      </w:r>
      <w:r>
        <w:rPr>
          <w:rFonts w:ascii="Times New Roman"/>
          <w:b w:val="false"/>
          <w:i w:val="false"/>
          <w:color w:val="000000"/>
          <w:sz w:val="28"/>
        </w:rPr>
        <w:t>
      "Тұрғын үй-коммуналдық шаруашылық" деген функционалдық топта:</w:t>
      </w:r>
      <w:r>
        <w:br/>
      </w:r>
      <w:r>
        <w:rPr>
          <w:rFonts w:ascii="Times New Roman"/>
          <w:b w:val="false"/>
          <w:i w:val="false"/>
          <w:color w:val="000000"/>
          <w:sz w:val="28"/>
        </w:rPr>
        <w:t>
      "Қаладағы аудан, аудандық маңызы бар қала, кент, ауыл (село), ауылдық (селолық) округ әкiмінің аппараты" деген бюджеттік бағдарлама әкімшісі бойынша:</w:t>
      </w:r>
      <w:r>
        <w:br/>
      </w:r>
      <w:r>
        <w:rPr>
          <w:rFonts w:ascii="Times New Roman"/>
          <w:b w:val="false"/>
          <w:i w:val="false"/>
          <w:color w:val="000000"/>
          <w:sz w:val="28"/>
        </w:rPr>
        <w:t>
      "Елді мекендердің көшелерін жарықтандыру" деген бюджеттік бағдарламаға 800 мың теңге;</w:t>
      </w:r>
      <w:r>
        <w:br/>
      </w:r>
      <w:r>
        <w:rPr>
          <w:rFonts w:ascii="Times New Roman"/>
          <w:b w:val="false"/>
          <w:i w:val="false"/>
          <w:color w:val="000000"/>
          <w:sz w:val="28"/>
        </w:rPr>
        <w:t>
      "Елді мекендерді абаттандыру мен көгалдандыру" деген бюджеттік бағдарламаға 115 мың теңге;</w:t>
      </w:r>
      <w:r>
        <w:br/>
      </w:r>
      <w:r>
        <w:rPr>
          <w:rFonts w:ascii="Times New Roman"/>
          <w:b w:val="false"/>
          <w:i w:val="false"/>
          <w:color w:val="000000"/>
          <w:sz w:val="28"/>
        </w:rPr>
        <w:t>
      "Ауданның (облыстық маңызы бар қаланың) тұрғын үй-коммуналдық шаруашылығы, жолаушылар көлігі және автомобиль жолдары бөлімі" деген бюджеттік бағдарлама әкімшісі бойынша:</w:t>
      </w:r>
      <w:r>
        <w:br/>
      </w:r>
      <w:r>
        <w:rPr>
          <w:rFonts w:ascii="Times New Roman"/>
          <w:b w:val="false"/>
          <w:i w:val="false"/>
          <w:color w:val="000000"/>
          <w:sz w:val="28"/>
        </w:rPr>
        <w:t>
      "Сумен жабдықтау және су бұру жүйесінің жұмыс істеуі" деген бюджеттік бағдарламаға 3 400 мың теңге;</w:t>
      </w:r>
      <w:r>
        <w:br/>
      </w:r>
      <w:r>
        <w:rPr>
          <w:rFonts w:ascii="Times New Roman"/>
          <w:b w:val="false"/>
          <w:i w:val="false"/>
          <w:color w:val="000000"/>
          <w:sz w:val="28"/>
        </w:rPr>
        <w:t>
      "Мәдениет, спорт, туризм және ақпараттық кеңістік" деген функционалдық топта:</w:t>
      </w:r>
      <w:r>
        <w:br/>
      </w:r>
      <w:r>
        <w:rPr>
          <w:rFonts w:ascii="Times New Roman"/>
          <w:b w:val="false"/>
          <w:i w:val="false"/>
          <w:color w:val="000000"/>
          <w:sz w:val="28"/>
        </w:rPr>
        <w:t>
      "Ауданның (облыстық маңызы бар қаланың) мәдениет және тілдерді дамыту бөлімі" деген бюджеттік бағдарлама әкімшісі бойынша:</w:t>
      </w:r>
      <w:r>
        <w:br/>
      </w:r>
      <w:r>
        <w:rPr>
          <w:rFonts w:ascii="Times New Roman"/>
          <w:b w:val="false"/>
          <w:i w:val="false"/>
          <w:color w:val="000000"/>
          <w:sz w:val="28"/>
        </w:rPr>
        <w:t>
      "Мәдени- демалыс жұмысын қолдау" деген бюджеттік бағдарламаға 5 424 мың теңге;</w:t>
      </w:r>
      <w:r>
        <w:br/>
      </w:r>
      <w:r>
        <w:rPr>
          <w:rFonts w:ascii="Times New Roman"/>
          <w:b w:val="false"/>
          <w:i w:val="false"/>
          <w:color w:val="000000"/>
          <w:sz w:val="28"/>
        </w:rPr>
        <w:t>
      "Аудандық (қалалық) кітапханалардың жұмыс істеуі" деген бюджеттік бағдарламаға 340 мың теңге;</w:t>
      </w:r>
      <w:r>
        <w:br/>
      </w:r>
      <w:r>
        <w:rPr>
          <w:rFonts w:ascii="Times New Roman"/>
          <w:b w:val="false"/>
          <w:i w:val="false"/>
          <w:color w:val="000000"/>
          <w:sz w:val="28"/>
        </w:rPr>
        <w:t>
      "Ауданның (облыстық маңызы бар қаланың) дене шынықтыру және спорт бөлімі" деген бюджеттік бағдарлама әкімшісі бойынша:</w:t>
      </w:r>
      <w:r>
        <w:br/>
      </w:r>
      <w:r>
        <w:rPr>
          <w:rFonts w:ascii="Times New Roman"/>
          <w:b w:val="false"/>
          <w:i w:val="false"/>
          <w:color w:val="000000"/>
          <w:sz w:val="28"/>
        </w:rPr>
        <w:t>
      "Әртүрлі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 деген бюджеттік бағдарламаға 305 мың теңге;</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деген функционалдық топта:</w:t>
      </w:r>
      <w:r>
        <w:br/>
      </w:r>
      <w:r>
        <w:rPr>
          <w:rFonts w:ascii="Times New Roman"/>
          <w:b w:val="false"/>
          <w:i w:val="false"/>
          <w:color w:val="000000"/>
          <w:sz w:val="28"/>
        </w:rPr>
        <w:t>
      "Ауданның (облыстық маңызы бар қаланың) ауыл шаруашылығы бөлімі" деген бюджеттік бағдарлама әкімшісі бойынша:</w:t>
      </w:r>
      <w:r>
        <w:br/>
      </w:r>
      <w:r>
        <w:rPr>
          <w:rFonts w:ascii="Times New Roman"/>
          <w:b w:val="false"/>
          <w:i w:val="false"/>
          <w:color w:val="000000"/>
          <w:sz w:val="28"/>
        </w:rPr>
        <w:t>
      "Жергілікті деңгейде ауыл шаруашылығы саласындағы мемлекеттік саясатты іске асыру жөніндегі қызметтер" деген бюджеттік бағдарламаға 500 мың теңге;</w:t>
      </w:r>
      <w:r>
        <w:br/>
      </w:r>
      <w:r>
        <w:rPr>
          <w:rFonts w:ascii="Times New Roman"/>
          <w:b w:val="false"/>
          <w:i w:val="false"/>
          <w:color w:val="000000"/>
          <w:sz w:val="28"/>
        </w:rPr>
        <w:t>
      "Ауданның (облыстық маңызы бар қаланың) ветеринария бөлімі" деген бюджеттік бағдарлама әкімшісі бойынша:</w:t>
      </w:r>
      <w:r>
        <w:br/>
      </w:r>
      <w:r>
        <w:rPr>
          <w:rFonts w:ascii="Times New Roman"/>
          <w:b w:val="false"/>
          <w:i w:val="false"/>
          <w:color w:val="000000"/>
          <w:sz w:val="28"/>
        </w:rPr>
        <w:t>
      "Қаңғыбас иттер мен мысықтарды аулауды және жоюды ұйымдастыру" деген бюджеттік бағдарламаға 500 мың теңге;</w:t>
      </w:r>
      <w:r>
        <w:br/>
      </w:r>
      <w:r>
        <w:rPr>
          <w:rFonts w:ascii="Times New Roman"/>
          <w:b w:val="false"/>
          <w:i w:val="false"/>
          <w:color w:val="000000"/>
          <w:sz w:val="28"/>
        </w:rPr>
        <w:t>
      "Ауданның (облыстық маңызы бар қаланың) жер қатынастары бөлімі" деген бюджеттік бағдарлама әкімшісі бойынша:</w:t>
      </w:r>
      <w:r>
        <w:br/>
      </w:r>
      <w:r>
        <w:rPr>
          <w:rFonts w:ascii="Times New Roman"/>
          <w:b w:val="false"/>
          <w:i w:val="false"/>
          <w:color w:val="000000"/>
          <w:sz w:val="28"/>
        </w:rPr>
        <w:t>
      "Аудан (облыстық маңызы бар қала) аумағында жер қатынастарын реттеу саласындағы мемлекеттік саясатты іске асыру жөніндегі қызметтер" деген бюджеттік бағдарламаға 88 мың теңге;</w:t>
      </w:r>
      <w:r>
        <w:br/>
      </w:r>
      <w:r>
        <w:rPr>
          <w:rFonts w:ascii="Times New Roman"/>
          <w:b w:val="false"/>
          <w:i w:val="false"/>
          <w:color w:val="000000"/>
          <w:sz w:val="28"/>
        </w:rPr>
        <w:t>
      "Өнеркәсіп, сәулет, қала құрылысы және құрылыс қызметі"деген функционалдық топта:</w:t>
      </w:r>
      <w:r>
        <w:br/>
      </w:r>
      <w:r>
        <w:rPr>
          <w:rFonts w:ascii="Times New Roman"/>
          <w:b w:val="false"/>
          <w:i w:val="false"/>
          <w:color w:val="000000"/>
          <w:sz w:val="28"/>
        </w:rPr>
        <w:t>
      "Ауданның (облыстық маңызы бар қаланың) құрылыс бөлімі" деген бюджеттік бағдарлама әкімшісі бойынша:</w:t>
      </w:r>
      <w:r>
        <w:br/>
      </w:r>
      <w:r>
        <w:rPr>
          <w:rFonts w:ascii="Times New Roman"/>
          <w:b w:val="false"/>
          <w:i w:val="false"/>
          <w:color w:val="000000"/>
          <w:sz w:val="28"/>
        </w:rPr>
        <w:t>
      "Жергілікті деңгейде құрылыс саласындағы мемлекеттік саясатты іске асыру жөніндегі қызметтер" деген бюджеттік бағдарламаға 2 921 мың теңге;</w:t>
      </w:r>
      <w:r>
        <w:br/>
      </w:r>
      <w:r>
        <w:rPr>
          <w:rFonts w:ascii="Times New Roman"/>
          <w:b w:val="false"/>
          <w:i w:val="false"/>
          <w:color w:val="000000"/>
          <w:sz w:val="28"/>
        </w:rPr>
        <w:t>
      "Көлiк және коммуникация" деген функционалдық топта:</w:t>
      </w:r>
      <w:r>
        <w:br/>
      </w:r>
      <w:r>
        <w:rPr>
          <w:rFonts w:ascii="Times New Roman"/>
          <w:b w:val="false"/>
          <w:i w:val="false"/>
          <w:color w:val="000000"/>
          <w:sz w:val="28"/>
        </w:rPr>
        <w:t>
      "Қаладағы аудан, аудандық маңызы бар қала, кент, ауыл (село), ауылдық (селолық) округ әкiмінің аппараты" деген бюджеттік бағдарлама әкімшісі бойынша:</w:t>
      </w:r>
      <w:r>
        <w:br/>
      </w:r>
      <w:r>
        <w:rPr>
          <w:rFonts w:ascii="Times New Roman"/>
          <w:b w:val="false"/>
          <w:i w:val="false"/>
          <w:color w:val="000000"/>
          <w:sz w:val="28"/>
        </w:rPr>
        <w:t>
      "Аудандық маңызы бар қалаларда, кенттерде, ауылдарда (селоларда), ауылдық (селолық) округтерде автомобиль жолдарының жұмыс істеуін қамтамасыз ету" деген бюджеттік бағдарламаға 3 535 мың теңге;</w:t>
      </w:r>
      <w:r>
        <w:br/>
      </w:r>
      <w:r>
        <w:rPr>
          <w:rFonts w:ascii="Times New Roman"/>
          <w:b w:val="false"/>
          <w:i w:val="false"/>
          <w:color w:val="000000"/>
          <w:sz w:val="28"/>
        </w:rPr>
        <w:t>
      "Өзгелер" деген функционалдық топта:</w:t>
      </w:r>
      <w:r>
        <w:br/>
      </w:r>
      <w:r>
        <w:rPr>
          <w:rFonts w:ascii="Times New Roman"/>
          <w:b w:val="false"/>
          <w:i w:val="false"/>
          <w:color w:val="000000"/>
          <w:sz w:val="28"/>
        </w:rPr>
        <w:t>
      "Ауданның (облыстық маңызы бар қаланың) қаржы бөлімі" деген бюджеттік бағдарлама әкімшісі бойынша:</w:t>
      </w:r>
      <w:r>
        <w:br/>
      </w:r>
      <w:r>
        <w:rPr>
          <w:rFonts w:ascii="Times New Roman"/>
          <w:b w:val="false"/>
          <w:i w:val="false"/>
          <w:color w:val="000000"/>
          <w:sz w:val="28"/>
        </w:rPr>
        <w:t>
      "Ауданның (облыстық маңызы бар қаланың) жергiлiктi атқарушы органының резервi" деген бюджеттік бағдарламаға 1 500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Ауылдық елді мекендерде тұратын және жұмыс істейтін әлеуметтік қамсыздандыру, мәдениет, спорт және ветеринария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Қазақстан Республикасының заңнамасына сәйкес отын сатып алу үшін берілетін біржолғы әлеуметтік көмек мөлшері 4 500 теңге көлемінде белгіленсін.";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Жалағаш аудандық мәслихат аппаратының бас маманы (Б.Мұқашев) осы шешімнің Әділет органдарында мемлекеттік тіркелуін және оның бұқаралық ақпарат құралдарында, интернет-ресурстарды қоса алғанда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шешім 2012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Жалағаш аудандық</w:t>
      </w:r>
      <w:r>
        <w:br/>
      </w:r>
      <w:r>
        <w:rPr>
          <w:rFonts w:ascii="Times New Roman"/>
          <w:b w:val="false"/>
          <w:i w:val="false"/>
          <w:color w:val="000000"/>
          <w:sz w:val="28"/>
        </w:rPr>
        <w:t>
</w:t>
      </w:r>
      <w:r>
        <w:rPr>
          <w:rFonts w:ascii="Times New Roman"/>
          <w:b w:val="false"/>
          <w:i/>
          <w:color w:val="000000"/>
          <w:sz w:val="28"/>
        </w:rPr>
        <w:t>      мәслихатының ХІ-сессиясының</w:t>
      </w:r>
      <w:r>
        <w:br/>
      </w:r>
      <w:r>
        <w:rPr>
          <w:rFonts w:ascii="Times New Roman"/>
          <w:b w:val="false"/>
          <w:i w:val="false"/>
          <w:color w:val="000000"/>
          <w:sz w:val="28"/>
        </w:rPr>
        <w:t>
</w:t>
      </w:r>
      <w:r>
        <w:rPr>
          <w:rFonts w:ascii="Times New Roman"/>
          <w:b w:val="false"/>
          <w:i/>
          <w:color w:val="000000"/>
          <w:sz w:val="28"/>
        </w:rPr>
        <w:t>      төрағасы                                     Д. БАЙМАХАНОВ</w:t>
      </w:r>
    </w:p>
    <w:p>
      <w:pPr>
        <w:spacing w:after="0"/>
        <w:ind w:left="0"/>
        <w:jc w:val="both"/>
      </w:pPr>
      <w:r>
        <w:rPr>
          <w:rFonts w:ascii="Times New Roman"/>
          <w:b w:val="false"/>
          <w:i/>
          <w:color w:val="000000"/>
          <w:sz w:val="28"/>
        </w:rPr>
        <w:t>      Жалағаш аудандық</w:t>
      </w:r>
      <w:r>
        <w:br/>
      </w:r>
      <w:r>
        <w:rPr>
          <w:rFonts w:ascii="Times New Roman"/>
          <w:b w:val="false"/>
          <w:i w:val="false"/>
          <w:color w:val="000000"/>
          <w:sz w:val="28"/>
        </w:rPr>
        <w:t>
</w:t>
      </w:r>
      <w:r>
        <w:rPr>
          <w:rFonts w:ascii="Times New Roman"/>
          <w:b w:val="false"/>
          <w:i/>
          <w:color w:val="000000"/>
          <w:sz w:val="28"/>
        </w:rPr>
        <w:t>      мәслихатының хатшысы                         К. СҮЛЕЙМЕНОВ</w:t>
      </w:r>
    </w:p>
    <w:p>
      <w:pPr>
        <w:spacing w:after="0"/>
        <w:ind w:left="0"/>
        <w:jc w:val="both"/>
      </w:pPr>
      <w:r>
        <w:rPr>
          <w:rFonts w:ascii="Times New Roman"/>
          <w:b w:val="false"/>
          <w:i w:val="false"/>
          <w:color w:val="000000"/>
          <w:sz w:val="28"/>
        </w:rPr>
        <w:t>      2012 жылғы "26" қыркүйектегі N 11-2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1-қосымша</w:t>
      </w:r>
    </w:p>
    <w:p>
      <w:pPr>
        <w:spacing w:after="0"/>
        <w:ind w:left="0"/>
        <w:jc w:val="both"/>
      </w:pPr>
      <w:r>
        <w:rPr>
          <w:rFonts w:ascii="Times New Roman"/>
          <w:b w:val="false"/>
          <w:i w:val="false"/>
          <w:color w:val="000000"/>
          <w:sz w:val="28"/>
        </w:rPr>
        <w:t>      2011 жылғы "20" желтоқсандағы N 51-1</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1-қосымша</w:t>
      </w:r>
    </w:p>
    <w:bookmarkStart w:name="z11" w:id="1"/>
    <w:p>
      <w:pPr>
        <w:spacing w:after="0"/>
        <w:ind w:left="0"/>
        <w:jc w:val="left"/>
      </w:pPr>
      <w:r>
        <w:rPr>
          <w:rFonts w:ascii="Times New Roman"/>
          <w:b/>
          <w:i w:val="false"/>
          <w:color w:val="000000"/>
        </w:rPr>
        <w:t xml:space="preserve">        
2012 жылға арналған аудан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613"/>
        <w:gridCol w:w="8433"/>
        <w:gridCol w:w="18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4677461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1016602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726990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703558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түсетiн түсiмдер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кәсіби қызметті жүргізгені үшін алынатын алымдар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3653283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3653283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3653283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13"/>
        <w:gridCol w:w="653"/>
        <w:gridCol w:w="8173"/>
        <w:gridCol w:w="19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4753496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303691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әкiмінің қызметін қамтамасыз ету жөніндегі қызметтер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176196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2626731</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бөлімі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нысаналы трансферттер есебiнен жалпы үлгiдегi, арнайы (түзету), дарынды балалар үшiн мамандандырылған, жетiм балалар мен ата-аналарының қамқорынсыз қалған балалар үшiн балабақшалар, шағын орталықтар, мектеп интернаттары, кәмелеттiк жасқа толмағандарды бейiмдеу орталықтары тәрбиешiлерiне бiлiктiлiк санаты үшiн қосымша ақының мөлшерiн ұлғайту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білім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2098537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бiлiм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білім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274881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әлеуметтік қамсыздандыру, мәдениет, спорт және ветеринария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отын сатып алуға Қазақстан Республикасының заңнамасына сәйкес әлеуметтік көмек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көмегiн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шешiмі бойынша мұқтаж азаматтардың жекелеген топтарына әлеуметтiк көмек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26 шілдеде "Отан", "Даңқ" ордендерiмен марапатталған, "Халық Қаһарманы" атағын және республиканың құрметті атақтарын алған азаматтарды әлеуметтiк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154393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239326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және тілдерді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47376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өңiрлiк бағдарламаларды iске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83271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488081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243402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трансферттердi қайтару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100356</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107078</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107078</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107078</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-97964</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97964</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78717</w:t>
            </w:r>
          </w:p>
        </w:tc>
      </w:tr>
    </w:tbl>
    <w:p>
      <w:pPr>
        <w:spacing w:after="0"/>
        <w:ind w:left="0"/>
        <w:jc w:val="both"/>
      </w:pPr>
      <w:r>
        <w:rPr>
          <w:rFonts w:ascii="Times New Roman"/>
          <w:b w:val="false"/>
          <w:i w:val="false"/>
          <w:color w:val="000000"/>
          <w:sz w:val="28"/>
        </w:rPr>
        <w:t>      2012 жылғы "26" қыркүйектегі N 11-2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2-қосымша</w:t>
      </w:r>
    </w:p>
    <w:p>
      <w:pPr>
        <w:spacing w:after="0"/>
        <w:ind w:left="0"/>
        <w:jc w:val="both"/>
      </w:pPr>
      <w:r>
        <w:rPr>
          <w:rFonts w:ascii="Times New Roman"/>
          <w:b w:val="false"/>
          <w:i w:val="false"/>
          <w:color w:val="000000"/>
          <w:sz w:val="28"/>
        </w:rPr>
        <w:t>      2011 жылғы "20" желтоқсандағы N 51-1</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4-қосымша</w:t>
      </w:r>
    </w:p>
    <w:bookmarkStart w:name="z12" w:id="2"/>
    <w:p>
      <w:pPr>
        <w:spacing w:after="0"/>
        <w:ind w:left="0"/>
        <w:jc w:val="left"/>
      </w:pPr>
      <w:r>
        <w:rPr>
          <w:rFonts w:ascii="Times New Roman"/>
          <w:b/>
          <w:i w:val="false"/>
          <w:color w:val="000000"/>
        </w:rPr>
        <w:t xml:space="preserve">        
2012-2014 жылдарға арналған аудан бюджетінің бюджеттік даму бағдарламалары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718"/>
        <w:gridCol w:w="719"/>
        <w:gridCol w:w="6468"/>
        <w:gridCol w:w="1505"/>
        <w:gridCol w:w="1465"/>
        <w:gridCol w:w="15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жыл (мың теңге)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2013 
жыл (мың теңге)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2014 
жыл (мың теңге)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r>
      <w:tr>
        <w:trPr>
          <w:trHeight w:val="5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Атауы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463776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180735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2012 жылғы "26" қыркүйектегі N 11-2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3-қосымша</w:t>
      </w:r>
    </w:p>
    <w:p>
      <w:pPr>
        <w:spacing w:after="0"/>
        <w:ind w:left="0"/>
        <w:jc w:val="both"/>
      </w:pPr>
      <w:r>
        <w:rPr>
          <w:rFonts w:ascii="Times New Roman"/>
          <w:b w:val="false"/>
          <w:i w:val="false"/>
          <w:color w:val="000000"/>
          <w:sz w:val="28"/>
        </w:rPr>
        <w:t>      2011 жылғы "20" желтоқсандағы N 51-1</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5-қосымша</w:t>
      </w:r>
    </w:p>
    <w:bookmarkStart w:name="z13" w:id="3"/>
    <w:p>
      <w:pPr>
        <w:spacing w:after="0"/>
        <w:ind w:left="0"/>
        <w:jc w:val="left"/>
      </w:pPr>
      <w:r>
        <w:rPr>
          <w:rFonts w:ascii="Times New Roman"/>
          <w:b/>
          <w:i w:val="false"/>
          <w:color w:val="000000"/>
        </w:rPr>
        <w:t xml:space="preserve">        
2012 жылға арналған кент және ауылдық округтері әкімдері аппараттарының бюджеттік бағдарламалары шығыстары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3063"/>
        <w:gridCol w:w="1113"/>
        <w:gridCol w:w="869"/>
        <w:gridCol w:w="1016"/>
        <w:gridCol w:w="842"/>
        <w:gridCol w:w="798"/>
        <w:gridCol w:w="951"/>
        <w:gridCol w:w="1191"/>
        <w:gridCol w:w="1280"/>
        <w:gridCol w:w="930"/>
      </w:tblGrid>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Рет 
саны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бағдарлама
әкімшісі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Кент, ауыл (село), ауылдық (селолық) округ әкiмінің қызметін қамтамасыз ету жөніндегі қызметтер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мекендерде көшелерді жарықтандыру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Елдi мекендердiң санитариясын қамтамасыз ету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Жерлеу орындарын күтіп-ұстау және туысы жоқ адамдарды жерлеу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мекендерді абаттандыру және көгалдандыру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Аудандық маңызы бар қалаларда, кенттерде,ауылдарда (селоларда), ауылдық (селолық) окрутерде автомобиль жлдарының жұмыс істеуін қамтамасыз ету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органның күрделі шығыстары
</w:t>
            </w:r>
          </w:p>
        </w:tc>
      </w:tr>
      <w:tr>
        <w:trPr>
          <w:trHeight w:val="31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кенті әкімі аппараты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 аппараты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ауылдық округі әкімі аппараты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ауылдық округі әкімі аппараты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 аппараты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Бұхарбай батыр ауылдық округі әкімі аппараты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 әкімі аппараты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Шәменов атындағы ауылдық округі әкімі аппараты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Қаракеткен ауылдық округі әкімі аппараты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ауылдық округі әкімі аппараты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ауылдық округі әкімі аппараты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Мақпалкөл ауылдық округі әкімі аппараты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ауылдық округі әкімі аппараты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Мырзабай ахун ауылдық округі әкімі аппараты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 аппараты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176196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9780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42562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40360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5117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470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