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cd0a" w14:textId="f8ec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әкімдігінің қаулысына 2012 жылғы 10 қаңтардағы N 1 "Бас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2012 жылғы 18 қыркүйектегі N 331 қаулысы. Қызылорда облысының Әділет департаментінде 2012 жылғы 08 қазанда N 4322 тіркелді. Күші жойылды - Қызылорда облысы Жалағаш ауданы әкімдігінің 2016 жылғы 24 наурыздағы № 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24.03.2016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“Халықты жұмыспен қамту туралы”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Қызылорда облысы Жалағаш ауданы әкімдігінің 23.06.2014 </w:t>
      </w:r>
      <w:r>
        <w:rPr>
          <w:rFonts w:ascii="Times New Roman"/>
          <w:b w:val="false"/>
          <w:i w:val="false"/>
          <w:color w:val="000000"/>
          <w:sz w:val="28"/>
        </w:rPr>
        <w:t>N 232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Жалағаш ауданы әкімдігінің 2012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N 1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10-6-203 болып тіркелген, 2012 жылғы 25 ақпанда "Жалағаш жаршысы"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 орындарына квота белгілеу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бес пайыз мөлшерінде белгіленсін.".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Жалағаш ауданы әкімінің орынбасары А.Дәрібаевқа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 рет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Сермағамбетов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