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7b869" w14:textId="c37b8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бюджеті туралы" Жалағаш аудандық мәслихатының 2011 жылғы 20 желтоқсандағы N 51-1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2012 жылғы 14 қарашадағы N 12-2 шешімі. Қызылорда облысының Әділет департаментінде 2012 жылы 26 қарашада N 4345 тіркелді. Шешімнің қабылдау мерзімінің өтуіне байланысты қолдану тоқтатылды (Қызылорда облысы Жалағаш аудандық мәслихатының 2013 жылғы 24 қаңтардағы N 321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Жалағаш аудандық мәслихатының 2013.01.24  N 321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"2012-2014 жылдарға арналған облыстық бюджет туралы" Қызылорда облыстық мәслихатының 2011 жылғы 6 желтоқсандағы N 330 шешіміне өзгерістер мен толықтырулар енгізу туралы" Қызылорда облыстық мәслихатының 2012 жылғы 30 қазандағы </w:t>
      </w:r>
      <w:r>
        <w:rPr>
          <w:rFonts w:ascii="Times New Roman"/>
          <w:b w:val="false"/>
          <w:i w:val="false"/>
          <w:color w:val="000000"/>
          <w:sz w:val="28"/>
        </w:rPr>
        <w:t>N 55 шешіміне</w:t>
      </w:r>
      <w:r>
        <w:rPr>
          <w:rFonts w:ascii="Times New Roman"/>
          <w:b w:val="false"/>
          <w:i w:val="false"/>
          <w:color w:val="000000"/>
          <w:sz w:val="28"/>
        </w:rPr>
        <w:t xml:space="preserve"> сәйкес Жалағаш аудандық мәслихаты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"2012-2014 жылдарға арналған аудан бюджеті туралы" Жалағаш аудандық мәслихатының 2011 жылғы 20 желтоқсандағы </w:t>
      </w:r>
      <w:r>
        <w:rPr>
          <w:rFonts w:ascii="Times New Roman"/>
          <w:b w:val="false"/>
          <w:i w:val="false"/>
          <w:color w:val="000000"/>
          <w:sz w:val="28"/>
        </w:rPr>
        <w:t>N 51-1 шешіміне</w:t>
      </w:r>
      <w:r>
        <w:rPr>
          <w:rFonts w:ascii="Times New Roman"/>
          <w:b w:val="false"/>
          <w:i w:val="false"/>
          <w:color w:val="000000"/>
          <w:sz w:val="28"/>
        </w:rPr>
        <w:t xml:space="preserve"> (нормативтік құқықтық актілерді мемлекеттік тіркеу Тізілімінде N 10-6-200 болып тіркелген, "Жалағаш жаршысы" газетінің 2012 жылғы 11 қаңтардағы N 2-3, 2012 жылғы 14 қаңтардағы N 4, 2012 жылғы 18 қаңтардағы N 5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2012-2014 жылдарға арналған аудан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-қосымшаларға сәйкес, оның ішінде 2012 жылға мынадай көлемде бекітілсін:</w:t>
      </w:r>
      <w:r>
        <w:br/>
      </w:r>
      <w:r>
        <w:rPr>
          <w:rFonts w:ascii="Times New Roman"/>
          <w:b w:val="false"/>
          <w:i w:val="false"/>
          <w:color w:val="000000"/>
          <w:sz w:val="28"/>
        </w:rPr>
        <w:t>
      1) кірістер – 4 682 722 мың теңге, оның ішінде:</w:t>
      </w:r>
      <w:r>
        <w:br/>
      </w:r>
      <w:r>
        <w:rPr>
          <w:rFonts w:ascii="Times New Roman"/>
          <w:b w:val="false"/>
          <w:i w:val="false"/>
          <w:color w:val="000000"/>
          <w:sz w:val="28"/>
        </w:rPr>
        <w:t>
      салықтық түсімдер – 1 018 351 мың теңге;</w:t>
      </w:r>
      <w:r>
        <w:br/>
      </w:r>
      <w:r>
        <w:rPr>
          <w:rFonts w:ascii="Times New Roman"/>
          <w:b w:val="false"/>
          <w:i w:val="false"/>
          <w:color w:val="000000"/>
          <w:sz w:val="28"/>
        </w:rPr>
        <w:t>
      салықтық емес түсімдер – 2 363 мың теңге;</w:t>
      </w:r>
      <w:r>
        <w:br/>
      </w:r>
      <w:r>
        <w:rPr>
          <w:rFonts w:ascii="Times New Roman"/>
          <w:b w:val="false"/>
          <w:i w:val="false"/>
          <w:color w:val="000000"/>
          <w:sz w:val="28"/>
        </w:rPr>
        <w:t>
      негізгі капиталды сатудан түсетін түсімдер – 3 468 мың теңге;</w:t>
      </w:r>
      <w:r>
        <w:br/>
      </w:r>
      <w:r>
        <w:rPr>
          <w:rFonts w:ascii="Times New Roman"/>
          <w:b w:val="false"/>
          <w:i w:val="false"/>
          <w:color w:val="000000"/>
          <w:sz w:val="28"/>
        </w:rPr>
        <w:t>
      трансферттер түсімі – 3 658 540 мың теңге;</w:t>
      </w:r>
      <w:r>
        <w:br/>
      </w:r>
      <w:r>
        <w:rPr>
          <w:rFonts w:ascii="Times New Roman"/>
          <w:b w:val="false"/>
          <w:i w:val="false"/>
          <w:color w:val="000000"/>
          <w:sz w:val="28"/>
        </w:rPr>
        <w:t>
      2) шығындар – 4 759 047 мың теңге;</w:t>
      </w:r>
      <w:r>
        <w:br/>
      </w:r>
      <w:r>
        <w:rPr>
          <w:rFonts w:ascii="Times New Roman"/>
          <w:b w:val="false"/>
          <w:i w:val="false"/>
          <w:color w:val="000000"/>
          <w:sz w:val="28"/>
        </w:rPr>
        <w:t>
      3) таза бюджеттік кредиттеу - 108 947 мың теңге;</w:t>
      </w:r>
      <w:r>
        <w:br/>
      </w:r>
      <w:r>
        <w:rPr>
          <w:rFonts w:ascii="Times New Roman"/>
          <w:b w:val="false"/>
          <w:i w:val="false"/>
          <w:color w:val="000000"/>
          <w:sz w:val="28"/>
        </w:rPr>
        <w:t>
      бюджеттік кредиттер - 115 669 мың теңге;</w:t>
      </w:r>
      <w:r>
        <w:br/>
      </w:r>
      <w:r>
        <w:rPr>
          <w:rFonts w:ascii="Times New Roman"/>
          <w:b w:val="false"/>
          <w:i w:val="false"/>
          <w:color w:val="000000"/>
          <w:sz w:val="28"/>
        </w:rPr>
        <w:t>
      бюджеттік кредиттерді өтеу - 6 722 мың теңге;</w:t>
      </w:r>
      <w:r>
        <w:br/>
      </w:r>
      <w:r>
        <w:rPr>
          <w:rFonts w:ascii="Times New Roman"/>
          <w:b w:val="false"/>
          <w:i w:val="false"/>
          <w:color w:val="000000"/>
          <w:sz w:val="28"/>
        </w:rPr>
        <w:t>
      4) қаржы активтерімен операциялар бойынша сальдо - 0;</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(профициті) – -106 555 мың теңге;</w:t>
      </w:r>
      <w:r>
        <w:br/>
      </w:r>
      <w:r>
        <w:rPr>
          <w:rFonts w:ascii="Times New Roman"/>
          <w:b w:val="false"/>
          <w:i w:val="false"/>
          <w:color w:val="000000"/>
          <w:sz w:val="28"/>
        </w:rPr>
        <w:t>
      6) бюджет тапшылығын қаржыландыру (профицитін пайдалану) - 106 555 мың теңге;</w:t>
      </w:r>
      <w:r>
        <w:br/>
      </w:r>
      <w:r>
        <w:rPr>
          <w:rFonts w:ascii="Times New Roman"/>
          <w:b w:val="false"/>
          <w:i w:val="false"/>
          <w:color w:val="000000"/>
          <w:sz w:val="28"/>
        </w:rPr>
        <w:t>
      қарыздар түсімі - 115 669 мың теңге;</w:t>
      </w:r>
      <w:r>
        <w:br/>
      </w:r>
      <w:r>
        <w:rPr>
          <w:rFonts w:ascii="Times New Roman"/>
          <w:b w:val="false"/>
          <w:i w:val="false"/>
          <w:color w:val="000000"/>
          <w:sz w:val="28"/>
        </w:rPr>
        <w:t>
      қарыздарды өтеу - 9 114 мың теңге;</w:t>
      </w:r>
      <w:r>
        <w:br/>
      </w:r>
      <w:r>
        <w:rPr>
          <w:rFonts w:ascii="Times New Roman"/>
          <w:b w:val="false"/>
          <w:i w:val="false"/>
          <w:color w:val="000000"/>
          <w:sz w:val="28"/>
        </w:rPr>
        <w:t>
      бюджет қаражатының пайдаланылатын қалдықтары - 78 717 мың теңге.";</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1-15</w:t>
      </w:r>
      <w:r>
        <w:rPr>
          <w:rFonts w:ascii="Times New Roman"/>
          <w:b w:val="false"/>
          <w:i w:val="false"/>
          <w:color w:val="000000"/>
          <w:sz w:val="28"/>
        </w:rPr>
        <w:t>, </w:t>
      </w:r>
      <w:r>
        <w:rPr>
          <w:rFonts w:ascii="Times New Roman"/>
          <w:b w:val="false"/>
          <w:i w:val="false"/>
          <w:color w:val="000000"/>
          <w:sz w:val="28"/>
        </w:rPr>
        <w:t>1-16</w:t>
      </w:r>
      <w:r>
        <w:rPr>
          <w:rFonts w:ascii="Times New Roman"/>
          <w:b w:val="false"/>
          <w:i w:val="false"/>
          <w:color w:val="000000"/>
          <w:sz w:val="28"/>
        </w:rPr>
        <w:t xml:space="preserve"> және </w:t>
      </w:r>
      <w:r>
        <w:rPr>
          <w:rFonts w:ascii="Times New Roman"/>
          <w:b w:val="false"/>
          <w:i w:val="false"/>
          <w:color w:val="000000"/>
          <w:sz w:val="28"/>
        </w:rPr>
        <w:t>1-17</w:t>
      </w:r>
      <w:r>
        <w:rPr>
          <w:rFonts w:ascii="Times New Roman"/>
          <w:b w:val="false"/>
          <w:i w:val="false"/>
          <w:color w:val="000000"/>
          <w:sz w:val="28"/>
        </w:rPr>
        <w:t>-тармақтармен толықтырылсын:</w:t>
      </w:r>
      <w:r>
        <w:br/>
      </w:r>
      <w:r>
        <w:rPr>
          <w:rFonts w:ascii="Times New Roman"/>
          <w:b w:val="false"/>
          <w:i w:val="false"/>
          <w:color w:val="000000"/>
          <w:sz w:val="28"/>
        </w:rPr>
        <w:t>
</w:t>
      </w:r>
      <w:r>
        <w:rPr>
          <w:rFonts w:ascii="Times New Roman"/>
          <w:b w:val="false"/>
          <w:i w:val="false"/>
          <w:color w:val="000000"/>
          <w:sz w:val="28"/>
        </w:rPr>
        <w:t>
      "1-15. 2012 жылға арналған аудан бюджетінің кірістерінің жылдық болжамы бойынша:</w:t>
      </w:r>
      <w:r>
        <w:br/>
      </w:r>
      <w:r>
        <w:rPr>
          <w:rFonts w:ascii="Times New Roman"/>
          <w:b w:val="false"/>
          <w:i w:val="false"/>
          <w:color w:val="000000"/>
          <w:sz w:val="28"/>
        </w:rPr>
        <w:t>
      Келесі кірістер түрлерінің жылдық жоспарлары көбейтілсін:</w:t>
      </w:r>
      <w:r>
        <w:br/>
      </w:r>
      <w:r>
        <w:rPr>
          <w:rFonts w:ascii="Times New Roman"/>
          <w:b w:val="false"/>
          <w:i w:val="false"/>
          <w:color w:val="000000"/>
          <w:sz w:val="28"/>
        </w:rPr>
        <w:t>
      жеке табыс салығы 2 790 мың теңге;</w:t>
      </w:r>
      <w:r>
        <w:br/>
      </w:r>
      <w:r>
        <w:rPr>
          <w:rFonts w:ascii="Times New Roman"/>
          <w:b w:val="false"/>
          <w:i w:val="false"/>
          <w:color w:val="000000"/>
          <w:sz w:val="28"/>
        </w:rPr>
        <w:t>
      кәсiпкерлiк және кәсіби қызметті жүргізгені үшін алынатын алымдар 103 мың теңге;</w:t>
      </w:r>
      <w:r>
        <w:br/>
      </w:r>
      <w:r>
        <w:rPr>
          <w:rFonts w:ascii="Times New Roman"/>
          <w:b w:val="false"/>
          <w:i w:val="false"/>
          <w:color w:val="000000"/>
          <w:sz w:val="28"/>
        </w:rPr>
        <w:t>
      мемлекеттiк баж 353 мың теңге;</w:t>
      </w:r>
      <w:r>
        <w:br/>
      </w:r>
      <w:r>
        <w:rPr>
          <w:rFonts w:ascii="Times New Roman"/>
          <w:b w:val="false"/>
          <w:i w:val="false"/>
          <w:color w:val="000000"/>
          <w:sz w:val="28"/>
        </w:rPr>
        <w:t>
      коммуналдық мемлекеттік кәсіпорындардың таза кірісінің бір бөлігінің түсімдері 113 мың теңге;</w:t>
      </w:r>
      <w:r>
        <w:br/>
      </w:r>
      <w:r>
        <w:rPr>
          <w:rFonts w:ascii="Times New Roman"/>
          <w:b w:val="false"/>
          <w:i w:val="false"/>
          <w:color w:val="000000"/>
          <w:sz w:val="28"/>
        </w:rPr>
        <w:t>
      мемлекеттік бюджеттен берілген кредиттер бойынша сыйақылар 4 мың теңге.</w:t>
      </w:r>
      <w:r>
        <w:br/>
      </w:r>
      <w:r>
        <w:rPr>
          <w:rFonts w:ascii="Times New Roman"/>
          <w:b w:val="false"/>
          <w:i w:val="false"/>
          <w:color w:val="000000"/>
          <w:sz w:val="28"/>
        </w:rPr>
        <w:t>
      Келесі кірістер түрлерінің жылдық жоспарлары азайтылсын:</w:t>
      </w:r>
      <w:r>
        <w:br/>
      </w:r>
      <w:r>
        <w:rPr>
          <w:rFonts w:ascii="Times New Roman"/>
          <w:b w:val="false"/>
          <w:i w:val="false"/>
          <w:color w:val="000000"/>
          <w:sz w:val="28"/>
        </w:rPr>
        <w:t>
      көлiк кұралдарына салынатын салық 3 180 мың теңге;</w:t>
      </w:r>
      <w:r>
        <w:br/>
      </w:r>
      <w:r>
        <w:rPr>
          <w:rFonts w:ascii="Times New Roman"/>
          <w:b w:val="false"/>
          <w:i w:val="false"/>
          <w:color w:val="000000"/>
          <w:sz w:val="28"/>
        </w:rPr>
        <w:t>
      басқа да салықтық емес түсімдер 1 611 мың теңге;</w:t>
      </w:r>
      <w:r>
        <w:br/>
      </w:r>
      <w:r>
        <w:rPr>
          <w:rFonts w:ascii="Times New Roman"/>
          <w:b w:val="false"/>
          <w:i w:val="false"/>
          <w:color w:val="000000"/>
          <w:sz w:val="28"/>
        </w:rPr>
        <w:t>
      жерді сату 1 546 мың теңге.";</w:t>
      </w:r>
      <w:r>
        <w:br/>
      </w:r>
      <w:r>
        <w:rPr>
          <w:rFonts w:ascii="Times New Roman"/>
          <w:b w:val="false"/>
          <w:i w:val="false"/>
          <w:color w:val="000000"/>
          <w:sz w:val="28"/>
        </w:rPr>
        <w:t>
</w:t>
      </w:r>
      <w:r>
        <w:rPr>
          <w:rFonts w:ascii="Times New Roman"/>
          <w:b w:val="false"/>
          <w:i w:val="false"/>
          <w:color w:val="000000"/>
          <w:sz w:val="28"/>
        </w:rPr>
        <w:t>
      "1-16. 2012 жылға арналған аудан бюджетінің шығыстары бойынша келесі бюджеттік бағдарламалардан қысқартылсын:</w:t>
      </w:r>
      <w:r>
        <w:br/>
      </w:r>
      <w:r>
        <w:rPr>
          <w:rFonts w:ascii="Times New Roman"/>
          <w:b w:val="false"/>
          <w:i w:val="false"/>
          <w:color w:val="000000"/>
          <w:sz w:val="28"/>
        </w:rPr>
        <w:t>
      "Аудан (облыстық маңызы бар қала) әкiмінің аппараты" деген бюджеттік бағдарлама әкімшісі бойынша:</w:t>
      </w:r>
      <w:r>
        <w:br/>
      </w:r>
      <w:r>
        <w:rPr>
          <w:rFonts w:ascii="Times New Roman"/>
          <w:b w:val="false"/>
          <w:i w:val="false"/>
          <w:color w:val="000000"/>
          <w:sz w:val="28"/>
        </w:rPr>
        <w:t>
      "Аудан (облыстық маңызы бар қала) әкiмінің қызметін қамтамасыз ету жөніндегі қызметтер" деген бюджеттік бағдарламадан 300 мың теңге;</w:t>
      </w:r>
      <w:r>
        <w:br/>
      </w:r>
      <w:r>
        <w:rPr>
          <w:rFonts w:ascii="Times New Roman"/>
          <w:b w:val="false"/>
          <w:i w:val="false"/>
          <w:color w:val="000000"/>
          <w:sz w:val="28"/>
        </w:rPr>
        <w:t>
      "Қаладағы аудан, аудандық маңызы бар қала, кент, ауыл (село), ауылдық (селолық) округ әкiмінің аппараты" деген бюджеттік бағдарлама әкімшісі бойынша:</w:t>
      </w:r>
      <w:r>
        <w:br/>
      </w:r>
      <w:r>
        <w:rPr>
          <w:rFonts w:ascii="Times New Roman"/>
          <w:b w:val="false"/>
          <w:i w:val="false"/>
          <w:color w:val="000000"/>
          <w:sz w:val="28"/>
        </w:rPr>
        <w:t>
      "Қаладағы аудан, аудандық маңызы бар қаланың, кент, ауыл (село), ауылдық (селолық) округ әкiмінің қызметін қамтамасыз ету жөніндегі қызметтер" деген бюджеттік бағдарламадан 337 мың теңге;</w:t>
      </w:r>
      <w:r>
        <w:br/>
      </w:r>
      <w:r>
        <w:rPr>
          <w:rFonts w:ascii="Times New Roman"/>
          <w:b w:val="false"/>
          <w:i w:val="false"/>
          <w:color w:val="000000"/>
          <w:sz w:val="28"/>
        </w:rPr>
        <w:t>
      "Мемлекеттік органның күрделі шығыстары" деген бюджеттік бағдарламадан 105 мың теңге;</w:t>
      </w:r>
      <w:r>
        <w:br/>
      </w:r>
      <w:r>
        <w:rPr>
          <w:rFonts w:ascii="Times New Roman"/>
          <w:b w:val="false"/>
          <w:i w:val="false"/>
          <w:color w:val="000000"/>
          <w:sz w:val="28"/>
        </w:rPr>
        <w:t>
      "Аудандық маңызы бар қалаларда, кенттерде, ауылдарда (селоларда), ауылдық (селолық) округтерде автомобиль жолдарының жұмыс істеуін қамтамасыз ету" деген бюджеттік бағдарламадан 931 мың теңге;</w:t>
      </w:r>
      <w:r>
        <w:br/>
      </w:r>
      <w:r>
        <w:rPr>
          <w:rFonts w:ascii="Times New Roman"/>
          <w:b w:val="false"/>
          <w:i w:val="false"/>
          <w:color w:val="000000"/>
          <w:sz w:val="28"/>
        </w:rPr>
        <w:t>
      "Ауданның (облыстық маңызы бар қаланың) қаржы бөлімі" деген бюджеттік бағдарлама әкімшісі бойынша:</w:t>
      </w:r>
      <w:r>
        <w:br/>
      </w:r>
      <w:r>
        <w:rPr>
          <w:rFonts w:ascii="Times New Roman"/>
          <w:b w:val="false"/>
          <w:i w:val="false"/>
          <w:color w:val="000000"/>
          <w:sz w:val="28"/>
        </w:rPr>
        <w:t>
      "Ауданның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деген бюджеттік бағдарламадан 150 мың теңге;</w:t>
      </w:r>
      <w:r>
        <w:br/>
      </w:r>
      <w:r>
        <w:rPr>
          <w:rFonts w:ascii="Times New Roman"/>
          <w:b w:val="false"/>
          <w:i w:val="false"/>
          <w:color w:val="000000"/>
          <w:sz w:val="28"/>
        </w:rPr>
        <w:t>
      "Коммуналдық меншікке түскен мүлікті есепке алу, сақтау, бағалау және сату" деген бюджеттік бағдарламадан 50 мың теңге;</w:t>
      </w:r>
      <w:r>
        <w:br/>
      </w:r>
      <w:r>
        <w:rPr>
          <w:rFonts w:ascii="Times New Roman"/>
          <w:b w:val="false"/>
          <w:i w:val="false"/>
          <w:color w:val="000000"/>
          <w:sz w:val="28"/>
        </w:rPr>
        <w:t>
      "Жекешелендіру, коммуналдық меншікті басқару, жекешелендіруден кейінгі қызмет және осыған байланысты дауларды реттеу" деген бюджеттік бағдарламадан 50 мың теңге;</w:t>
      </w:r>
      <w:r>
        <w:br/>
      </w:r>
      <w:r>
        <w:rPr>
          <w:rFonts w:ascii="Times New Roman"/>
          <w:b w:val="false"/>
          <w:i w:val="false"/>
          <w:color w:val="000000"/>
          <w:sz w:val="28"/>
        </w:rPr>
        <w:t>
      "Ауданның (облыстық маңызы бар қаланың) білім бөлімі" деген бюджеттік бағдарлама әкімшісі бойынша:</w:t>
      </w:r>
      <w:r>
        <w:br/>
      </w:r>
      <w:r>
        <w:rPr>
          <w:rFonts w:ascii="Times New Roman"/>
          <w:b w:val="false"/>
          <w:i w:val="false"/>
          <w:color w:val="000000"/>
          <w:sz w:val="28"/>
        </w:rPr>
        <w:t>
      "Жалпы бiлiм беру" деген бюджеттік бағдарламадан 463 мың теңге;</w:t>
      </w:r>
      <w:r>
        <w:br/>
      </w:r>
      <w:r>
        <w:rPr>
          <w:rFonts w:ascii="Times New Roman"/>
          <w:b w:val="false"/>
          <w:i w:val="false"/>
          <w:color w:val="000000"/>
          <w:sz w:val="28"/>
        </w:rPr>
        <w:t>
      "Ауданның (облыстық маңызы бар қаланың) жұмыспен қамту және әлеуметтік бағдарламалар бөлімі" деген бюджеттік бағдарлама әкімшісі бойынша:</w:t>
      </w:r>
      <w:r>
        <w:br/>
      </w:r>
      <w:r>
        <w:rPr>
          <w:rFonts w:ascii="Times New Roman"/>
          <w:b w:val="false"/>
          <w:i w:val="false"/>
          <w:color w:val="000000"/>
          <w:sz w:val="28"/>
        </w:rPr>
        <w:t>
      "Еңбекпен қамту бағдарламасы" деген бюджеттік бағдарламадан 2 000 мың теңге;</w:t>
      </w:r>
      <w:r>
        <w:br/>
      </w:r>
      <w:r>
        <w:rPr>
          <w:rFonts w:ascii="Times New Roman"/>
          <w:b w:val="false"/>
          <w:i w:val="false"/>
          <w:color w:val="000000"/>
          <w:sz w:val="28"/>
        </w:rPr>
        <w:t>
      "Мемлекеттiк атаулы әлеуметтiк көмек" деген бюджеттік бағдарламадан 1 000 мың теңге;</w:t>
      </w:r>
      <w:r>
        <w:br/>
      </w:r>
      <w:r>
        <w:rPr>
          <w:rFonts w:ascii="Times New Roman"/>
          <w:b w:val="false"/>
          <w:i w:val="false"/>
          <w:color w:val="000000"/>
          <w:sz w:val="28"/>
        </w:rPr>
        <w:t>
      "Тұрғын үй көмегiн көрсету" деген бюджеттік бағдарламадан 2 000 мың теңге;</w:t>
      </w:r>
      <w:r>
        <w:br/>
      </w:r>
      <w:r>
        <w:rPr>
          <w:rFonts w:ascii="Times New Roman"/>
          <w:b w:val="false"/>
          <w:i w:val="false"/>
          <w:color w:val="000000"/>
          <w:sz w:val="28"/>
        </w:rPr>
        <w:t>
      "Жергiлiктi өкiлеттi органдардың шешiмі бойынша мұқтаж азаматтардың жекелеген топтарына әлеуметтiк көмек" деген бюджеттік бағдарламадан 99 мың теңге;</w:t>
      </w:r>
      <w:r>
        <w:br/>
      </w:r>
      <w:r>
        <w:rPr>
          <w:rFonts w:ascii="Times New Roman"/>
          <w:b w:val="false"/>
          <w:i w:val="false"/>
          <w:color w:val="000000"/>
          <w:sz w:val="28"/>
        </w:rPr>
        <w:t>
      "Жәрдемақыларды және басқа да әлеуметтік төлемдерді есептеу, төлеу мен жеткізу бойынша қызметтерге ақы төлеу" деген бюджеттік бағдарламадан 150 мың теңге;</w:t>
      </w:r>
      <w:r>
        <w:br/>
      </w:r>
      <w:r>
        <w:rPr>
          <w:rFonts w:ascii="Times New Roman"/>
          <w:b w:val="false"/>
          <w:i w:val="false"/>
          <w:color w:val="000000"/>
          <w:sz w:val="28"/>
        </w:rPr>
        <w:t>
      "Ауданның (облыстық маңызы бар қаланың) ішкі саясат бөлімі" деген бюджеттік бағдарлама әкімшісі бойынша:</w:t>
      </w:r>
      <w:r>
        <w:br/>
      </w:r>
      <w:r>
        <w:rPr>
          <w:rFonts w:ascii="Times New Roman"/>
          <w:b w:val="false"/>
          <w:i w:val="false"/>
          <w:color w:val="000000"/>
          <w:sz w:val="28"/>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деген бюджеттік бағдарламадан 300 мың теңге;</w:t>
      </w:r>
      <w:r>
        <w:br/>
      </w:r>
      <w:r>
        <w:rPr>
          <w:rFonts w:ascii="Times New Roman"/>
          <w:b w:val="false"/>
          <w:i w:val="false"/>
          <w:color w:val="000000"/>
          <w:sz w:val="28"/>
        </w:rPr>
        <w:t>
      "Ауданның (облыстық маңызы бар қаланың) дене шынықтыру және спорт бөлімі" деген бюджеттік бағдарлама әкімшісі бойынша:</w:t>
      </w:r>
      <w:r>
        <w:br/>
      </w:r>
      <w:r>
        <w:rPr>
          <w:rFonts w:ascii="Times New Roman"/>
          <w:b w:val="false"/>
          <w:i w:val="false"/>
          <w:color w:val="000000"/>
          <w:sz w:val="28"/>
        </w:rPr>
        <w:t>
      "Жергілікті деңгейде дене шынықтыру және спорт саласындағы мемлекеттік саясатты іске асыру жөніндегі қызметтер" деген бюджеттік бағдарламадан 456 мың теңге;</w:t>
      </w:r>
      <w:r>
        <w:br/>
      </w:r>
      <w:r>
        <w:rPr>
          <w:rFonts w:ascii="Times New Roman"/>
          <w:b w:val="false"/>
          <w:i w:val="false"/>
          <w:color w:val="000000"/>
          <w:sz w:val="28"/>
        </w:rPr>
        <w:t>
      "Ауданның (облыстық маңызы бар қаланың) сәулет және қала құрылысы бөлімі" деген бюджеттік бағдарлама әкімшісі бойынша:</w:t>
      </w:r>
      <w:r>
        <w:br/>
      </w:r>
      <w:r>
        <w:rPr>
          <w:rFonts w:ascii="Times New Roman"/>
          <w:b w:val="false"/>
          <w:i w:val="false"/>
          <w:color w:val="000000"/>
          <w:sz w:val="28"/>
        </w:rPr>
        <w:t>
      "Жергілікті деңгейде сәулет және қала құрылысы саласындағы мемлекеттік саясатты іске асыру жөніндегі қызметтер" деген бюджеттік бағдарламадан 336 мың теңге.";</w:t>
      </w:r>
      <w:r>
        <w:br/>
      </w:r>
      <w:r>
        <w:rPr>
          <w:rFonts w:ascii="Times New Roman"/>
          <w:b w:val="false"/>
          <w:i w:val="false"/>
          <w:color w:val="000000"/>
          <w:sz w:val="28"/>
        </w:rPr>
        <w:t>
</w:t>
      </w:r>
      <w:r>
        <w:rPr>
          <w:rFonts w:ascii="Times New Roman"/>
          <w:b w:val="false"/>
          <w:i w:val="false"/>
          <w:color w:val="000000"/>
          <w:sz w:val="28"/>
        </w:rPr>
        <w:t>
      "1-17. 2012 жылға арналған аудан бюджетінің шығыстары бойынша қосымша шығындар келесі бюджеттік бағдарламаларға бағытталсын:</w:t>
      </w:r>
      <w:r>
        <w:br/>
      </w:r>
      <w:r>
        <w:rPr>
          <w:rFonts w:ascii="Times New Roman"/>
          <w:b w:val="false"/>
          <w:i w:val="false"/>
          <w:color w:val="000000"/>
          <w:sz w:val="28"/>
        </w:rPr>
        <w:t>
      "Жалпы сипаттағы мемлекеттiк қызметтер" деген функционалдық топта:</w:t>
      </w:r>
      <w:r>
        <w:br/>
      </w:r>
      <w:r>
        <w:rPr>
          <w:rFonts w:ascii="Times New Roman"/>
          <w:b w:val="false"/>
          <w:i w:val="false"/>
          <w:color w:val="000000"/>
          <w:sz w:val="28"/>
        </w:rPr>
        <w:t>
      "Аудан (облыстық маңызы бар қала) мәслихатының аппараты" деген бюджеттік бағдарлама әкімшісі бойынша:</w:t>
      </w:r>
      <w:r>
        <w:br/>
      </w:r>
      <w:r>
        <w:rPr>
          <w:rFonts w:ascii="Times New Roman"/>
          <w:b w:val="false"/>
          <w:i w:val="false"/>
          <w:color w:val="000000"/>
          <w:sz w:val="28"/>
        </w:rPr>
        <w:t>
      "Аудан (облыстық маңызы бар қала) мәслихатының қызметін қамтамасыз ету жөніндегі қызметтер" деген бюджеттік бағдарламаға 300 мың теңге;</w:t>
      </w:r>
      <w:r>
        <w:br/>
      </w:r>
      <w:r>
        <w:rPr>
          <w:rFonts w:ascii="Times New Roman"/>
          <w:b w:val="false"/>
          <w:i w:val="false"/>
          <w:color w:val="000000"/>
          <w:sz w:val="28"/>
        </w:rPr>
        <w:t>
      "Қаладағы аудан, аудандық маңызы бар қала, кент, ауыл (село), ауылдық (селолық) округ әкiмінің аппараты" деген бюджеттік бағдарлама әкімшісі бойынша:</w:t>
      </w:r>
      <w:r>
        <w:br/>
      </w:r>
      <w:r>
        <w:rPr>
          <w:rFonts w:ascii="Times New Roman"/>
          <w:b w:val="false"/>
          <w:i w:val="false"/>
          <w:color w:val="000000"/>
          <w:sz w:val="28"/>
        </w:rPr>
        <w:t>
      "Қаладағы аудан, аудандық маңызы бар қаланың, кент, ауыл (село), ауылдық (селолық) округ әкiмінің қызметін қамтамасыз ету жөніндегі қызметтер" деген бюджеттік бағдарламаға 105 мың теңге;</w:t>
      </w:r>
      <w:r>
        <w:br/>
      </w:r>
      <w:r>
        <w:rPr>
          <w:rFonts w:ascii="Times New Roman"/>
          <w:b w:val="false"/>
          <w:i w:val="false"/>
          <w:color w:val="000000"/>
          <w:sz w:val="28"/>
        </w:rPr>
        <w:t>
      "Ауданның (облыстық маңызы бар қаланың) қаржы бөлімі" деген бюджеттік бағдарлама әкімшісі бойынша:</w:t>
      </w:r>
      <w:r>
        <w:br/>
      </w:r>
      <w:r>
        <w:rPr>
          <w:rFonts w:ascii="Times New Roman"/>
          <w:b w:val="false"/>
          <w:i w:val="false"/>
          <w:color w:val="000000"/>
          <w:sz w:val="28"/>
        </w:rPr>
        <w:t>
      "Мемлекеттік органның күрделі шығыстары" деген бюджеттік бағдарламаға 150 мың теңге;</w:t>
      </w:r>
      <w:r>
        <w:br/>
      </w:r>
      <w:r>
        <w:rPr>
          <w:rFonts w:ascii="Times New Roman"/>
          <w:b w:val="false"/>
          <w:i w:val="false"/>
          <w:color w:val="000000"/>
          <w:sz w:val="28"/>
        </w:rPr>
        <w:t>
      "Бiлiм беру" деген функционалдық топта:</w:t>
      </w:r>
      <w:r>
        <w:br/>
      </w:r>
      <w:r>
        <w:rPr>
          <w:rFonts w:ascii="Times New Roman"/>
          <w:b w:val="false"/>
          <w:i w:val="false"/>
          <w:color w:val="000000"/>
          <w:sz w:val="28"/>
        </w:rPr>
        <w:t>
      "Ауданның (облыстық маңызы бар қаланың) білім бөлімі" деген бюджеттік бағдарлама әкімшісі бойынша:</w:t>
      </w:r>
      <w:r>
        <w:br/>
      </w:r>
      <w:r>
        <w:rPr>
          <w:rFonts w:ascii="Times New Roman"/>
          <w:b w:val="false"/>
          <w:i w:val="false"/>
          <w:color w:val="000000"/>
          <w:sz w:val="28"/>
        </w:rPr>
        <w:t>
      "Ведомсволық бағыныстағы мемлекеттік мекемелерінің және ұйымдарының күрделі шығыстары" деген бюджеттік бағдарламаға 193 мың теңге;</w:t>
      </w:r>
      <w:r>
        <w:br/>
      </w:r>
      <w:r>
        <w:rPr>
          <w:rFonts w:ascii="Times New Roman"/>
          <w:b w:val="false"/>
          <w:i w:val="false"/>
          <w:color w:val="000000"/>
          <w:sz w:val="28"/>
        </w:rPr>
        <w:t>
      "Әлеуметтiк көмек және әлеуметтiк қамтамасыз ету" деген функционалдық топта:</w:t>
      </w:r>
      <w:r>
        <w:br/>
      </w:r>
      <w:r>
        <w:rPr>
          <w:rFonts w:ascii="Times New Roman"/>
          <w:b w:val="false"/>
          <w:i w:val="false"/>
          <w:color w:val="000000"/>
          <w:sz w:val="28"/>
        </w:rPr>
        <w:t>
      "Ауданның (облыстық маңызы бар қаланың) жұмыспен қамту және әлеуметтік бағдарламалар бөлімі" деген бюджеттік бағдарлама әкімшісі бойынша:</w:t>
      </w:r>
      <w:r>
        <w:br/>
      </w:r>
      <w:r>
        <w:rPr>
          <w:rFonts w:ascii="Times New Roman"/>
          <w:b w:val="false"/>
          <w:i w:val="false"/>
          <w:color w:val="000000"/>
          <w:sz w:val="28"/>
        </w:rPr>
        <w:t>
      "Ауылдық елді мекендерде тұратын және жұмыс істейтін әлеуметтік қамсыздандыру, мәдениет, спорт және ветеринария ұйымдарының мамандарына, ауылдық жерде жұмыс істейтін білім берудің педагог қызметкерлеріне және мемлекеттік денсаулық сақтау секторы ұйымдарының медицина және фармацевтика қызметкерлеріне Қазақстан Республикасының заңнамасына сәйкес әлеуметтік көмек көрсету" деген бюджеттік бағдарламаға 300 мың теңге;</w:t>
      </w:r>
      <w:r>
        <w:br/>
      </w:r>
      <w:r>
        <w:rPr>
          <w:rFonts w:ascii="Times New Roman"/>
          <w:b w:val="false"/>
          <w:i w:val="false"/>
          <w:color w:val="000000"/>
          <w:sz w:val="28"/>
        </w:rPr>
        <w:t>
      "Тұрғын үй -коммуналдық шаруашылық" деген функционалдық топта:</w:t>
      </w:r>
      <w:r>
        <w:br/>
      </w:r>
      <w:r>
        <w:rPr>
          <w:rFonts w:ascii="Times New Roman"/>
          <w:b w:val="false"/>
          <w:i w:val="false"/>
          <w:color w:val="000000"/>
          <w:sz w:val="28"/>
        </w:rPr>
        <w:t>
      "Қаладағы аудан, аудандық маңызы бар қала, кент, ауыл (село), ауылдық (селолық) округ әкiмінің аппараты" деген бюджеттік бағдарлама әкімшісі бойынша:</w:t>
      </w:r>
      <w:r>
        <w:br/>
      </w:r>
      <w:r>
        <w:rPr>
          <w:rFonts w:ascii="Times New Roman"/>
          <w:b w:val="false"/>
          <w:i w:val="false"/>
          <w:color w:val="000000"/>
          <w:sz w:val="28"/>
        </w:rPr>
        <w:t>
      "Елді мекендердің көшелерін жарықтандыру" деген бюджеттік бағдарламаға 665 мың теңге;</w:t>
      </w:r>
      <w:r>
        <w:br/>
      </w:r>
      <w:r>
        <w:rPr>
          <w:rFonts w:ascii="Times New Roman"/>
          <w:b w:val="false"/>
          <w:i w:val="false"/>
          <w:color w:val="000000"/>
          <w:sz w:val="28"/>
        </w:rPr>
        <w:t>
      "Елдi мекендердiң санитариясын қамтамасыз ету" деген бюджеттік бағдарламаға 165 мың теңге;</w:t>
      </w:r>
      <w:r>
        <w:br/>
      </w:r>
      <w:r>
        <w:rPr>
          <w:rFonts w:ascii="Times New Roman"/>
          <w:b w:val="false"/>
          <w:i w:val="false"/>
          <w:color w:val="000000"/>
          <w:sz w:val="28"/>
        </w:rPr>
        <w:t>
      "Елді мекендерді абаттандыру мен көгалдандыру" деген бюджеттік бағдарламаға 170 мың теңге;</w:t>
      </w:r>
      <w:r>
        <w:br/>
      </w:r>
      <w:r>
        <w:rPr>
          <w:rFonts w:ascii="Times New Roman"/>
          <w:b w:val="false"/>
          <w:i w:val="false"/>
          <w:color w:val="000000"/>
          <w:sz w:val="28"/>
        </w:rPr>
        <w:t>
      "Ауданның (облыстық маңызы бар қаланың) тұрғын үй-коммуналдық шаруашылығы, жолаушылар көлігі және автомобиль жолдары бөлімі" деген бюджеттік бағдарлама әкімшісі бойынша:</w:t>
      </w:r>
      <w:r>
        <w:br/>
      </w:r>
      <w:r>
        <w:rPr>
          <w:rFonts w:ascii="Times New Roman"/>
          <w:b w:val="false"/>
          <w:i w:val="false"/>
          <w:color w:val="000000"/>
          <w:sz w:val="28"/>
        </w:rPr>
        <w:t>
      "Сумен жабдықтау және су бұру жүйесінің жұмыс істеуі" деген бюджеттік бағдарламаға 1 600 мың теңге;</w:t>
      </w:r>
      <w:r>
        <w:br/>
      </w:r>
      <w:r>
        <w:rPr>
          <w:rFonts w:ascii="Times New Roman"/>
          <w:b w:val="false"/>
          <w:i w:val="false"/>
          <w:color w:val="000000"/>
          <w:sz w:val="28"/>
        </w:rPr>
        <w:t>
      "Мәдениет, спорт, туризм және ақпараттық кеңістік" деген функционалдық топта:</w:t>
      </w:r>
      <w:r>
        <w:br/>
      </w:r>
      <w:r>
        <w:rPr>
          <w:rFonts w:ascii="Times New Roman"/>
          <w:b w:val="false"/>
          <w:i w:val="false"/>
          <w:color w:val="000000"/>
          <w:sz w:val="28"/>
        </w:rPr>
        <w:t>
      "Ауданның (облыстық маңызы бар қаланың) мәдениет және тілдерді дамыту бөлімі" деген бюджеттік бағдарлама әкімшісі бойынша:</w:t>
      </w:r>
      <w:r>
        <w:br/>
      </w:r>
      <w:r>
        <w:rPr>
          <w:rFonts w:ascii="Times New Roman"/>
          <w:b w:val="false"/>
          <w:i w:val="false"/>
          <w:color w:val="000000"/>
          <w:sz w:val="28"/>
        </w:rPr>
        <w:t>
      "Мәдени - демалыс жұмысын қолдау" деген бюджеттік бағдарламаға 2 500 мың теңге;</w:t>
      </w:r>
      <w:r>
        <w:br/>
      </w:r>
      <w:r>
        <w:rPr>
          <w:rFonts w:ascii="Times New Roman"/>
          <w:b w:val="false"/>
          <w:i w:val="false"/>
          <w:color w:val="000000"/>
          <w:sz w:val="28"/>
        </w:rPr>
        <w:t>
      "Ауданның (облыстық маңызы бар қаланың) дене шынықтыру және спорт бөлімі" деген бюджеттік бағдарлама әкімшісі бойынша:</w:t>
      </w:r>
      <w:r>
        <w:br/>
      </w:r>
      <w:r>
        <w:rPr>
          <w:rFonts w:ascii="Times New Roman"/>
          <w:b w:val="false"/>
          <w:i w:val="false"/>
          <w:color w:val="000000"/>
          <w:sz w:val="28"/>
        </w:rPr>
        <w:t>
      "Әртүрлі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 деген бюджеттік бағдарламаға 365 мың теңге;</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деген функционалдық топта:</w:t>
      </w:r>
      <w:r>
        <w:br/>
      </w:r>
      <w:r>
        <w:rPr>
          <w:rFonts w:ascii="Times New Roman"/>
          <w:b w:val="false"/>
          <w:i w:val="false"/>
          <w:color w:val="000000"/>
          <w:sz w:val="28"/>
        </w:rPr>
        <w:t>
      "Ауданның (облыстық маңызы бар қаланың) ветеринария бөлімі" деген бюджеттік бағдарлама әкімшісі бойынша:</w:t>
      </w:r>
      <w:r>
        <w:br/>
      </w:r>
      <w:r>
        <w:rPr>
          <w:rFonts w:ascii="Times New Roman"/>
          <w:b w:val="false"/>
          <w:i w:val="false"/>
          <w:color w:val="000000"/>
          <w:sz w:val="28"/>
        </w:rPr>
        <w:t>
      "Жергілікті деңгейде ветеринария саласындағы мемлекеттік саясатты іске асыру жөніндегі қызметтер" деген бюджеттік бағдарламаға 368 мың теңге;</w:t>
      </w:r>
      <w:r>
        <w:br/>
      </w:r>
      <w:r>
        <w:rPr>
          <w:rFonts w:ascii="Times New Roman"/>
          <w:b w:val="false"/>
          <w:i w:val="false"/>
          <w:color w:val="000000"/>
          <w:sz w:val="28"/>
        </w:rPr>
        <w:t>
      "Өнеркәсіп, сәулет, қала құрылысы және құрылыс қызметі" деген функционалдық топта:</w:t>
      </w:r>
      <w:r>
        <w:br/>
      </w:r>
      <w:r>
        <w:rPr>
          <w:rFonts w:ascii="Times New Roman"/>
          <w:b w:val="false"/>
          <w:i w:val="false"/>
          <w:color w:val="000000"/>
          <w:sz w:val="28"/>
        </w:rPr>
        <w:t>
      "Ауданның (облыстық маңызы бар қаланың) құрылыс бөлімі" деген бюджеттік бағдарлама әкімшісі бойынша:</w:t>
      </w:r>
      <w:r>
        <w:br/>
      </w:r>
      <w:r>
        <w:rPr>
          <w:rFonts w:ascii="Times New Roman"/>
          <w:b w:val="false"/>
          <w:i w:val="false"/>
          <w:color w:val="000000"/>
          <w:sz w:val="28"/>
        </w:rPr>
        <w:t>
      "Жергілікті деңгейде құрылыс саласындағы мемлекеттік саясатты іске асыру жөніндегі қызметтер" деген бюджеттік бағдарламаға 456 мың теңге;</w:t>
      </w:r>
      <w:r>
        <w:br/>
      </w:r>
      <w:r>
        <w:rPr>
          <w:rFonts w:ascii="Times New Roman"/>
          <w:b w:val="false"/>
          <w:i w:val="false"/>
          <w:color w:val="000000"/>
          <w:sz w:val="28"/>
        </w:rPr>
        <w:t>
      "Өзгелер" деген функционалдық топта:</w:t>
      </w:r>
      <w:r>
        <w:br/>
      </w:r>
      <w:r>
        <w:rPr>
          <w:rFonts w:ascii="Times New Roman"/>
          <w:b w:val="false"/>
          <w:i w:val="false"/>
          <w:color w:val="000000"/>
          <w:sz w:val="28"/>
        </w:rPr>
        <w:t>
      "Қаладағы аудан, аудандық маңызы бар қала, кент, ауыл (село), ауылдық (селолық) округ әкiмінің аппараты" деген бюджеттік бағдарлама әкімшісі бойынша:</w:t>
      </w:r>
      <w:r>
        <w:br/>
      </w:r>
      <w:r>
        <w:rPr>
          <w:rFonts w:ascii="Times New Roman"/>
          <w:b w:val="false"/>
          <w:i w:val="false"/>
          <w:color w:val="000000"/>
          <w:sz w:val="28"/>
        </w:rPr>
        <w:t>
      "Республикалық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 деген бюджеттік бағдарламаға 1 120 мың теңге;</w:t>
      </w:r>
      <w:r>
        <w:br/>
      </w:r>
      <w:r>
        <w:rPr>
          <w:rFonts w:ascii="Times New Roman"/>
          <w:b w:val="false"/>
          <w:i w:val="false"/>
          <w:color w:val="000000"/>
          <w:sz w:val="28"/>
        </w:rPr>
        <w:t>
      "Ауданның (облыстық маңызы бар қаланың) тұрғын үй-коммуналдық шаруашылығы, жолаушылар көлігі және автомобиль жолдары бөлімі" деген бюджеттік бағдарлама әкімшісі бойынша:</w:t>
      </w:r>
      <w:r>
        <w:br/>
      </w:r>
      <w:r>
        <w:rPr>
          <w:rFonts w:ascii="Times New Roman"/>
          <w:b w:val="false"/>
          <w:i w:val="false"/>
          <w:color w:val="000000"/>
          <w:sz w:val="28"/>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деген бюджеттік бағдарламаға 110 мың теңге;</w:t>
      </w:r>
      <w:r>
        <w:br/>
      </w:r>
      <w:r>
        <w:rPr>
          <w:rFonts w:ascii="Times New Roman"/>
          <w:b w:val="false"/>
          <w:i w:val="false"/>
          <w:color w:val="000000"/>
          <w:sz w:val="28"/>
        </w:rPr>
        <w:t>
      "Мемлекеттік органның күрделі шығыстары" деген бюджеттік бағдарламаға 160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төртінші абзацы жаңа редакцияда жазылсын:</w:t>
      </w:r>
      <w:r>
        <w:br/>
      </w:r>
      <w:r>
        <w:rPr>
          <w:rFonts w:ascii="Times New Roman"/>
          <w:b w:val="false"/>
          <w:i w:val="false"/>
          <w:color w:val="000000"/>
          <w:sz w:val="28"/>
        </w:rPr>
        <w:t>
      "Аудандық маңызы бар автомобиль жолдарын күрделі және орташа жөндеуден өткізуге 138 873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3-1-тармақтың</w:t>
      </w:r>
      <w:r>
        <w:rPr>
          <w:rFonts w:ascii="Times New Roman"/>
          <w:b w:val="false"/>
          <w:i w:val="false"/>
          <w:color w:val="000000"/>
          <w:sz w:val="28"/>
        </w:rPr>
        <w:t xml:space="preserve"> 2) тармақшасы жаңа редакцияда жазылсын:</w:t>
      </w:r>
      <w:r>
        <w:br/>
      </w:r>
      <w:r>
        <w:rPr>
          <w:rFonts w:ascii="Times New Roman"/>
          <w:b w:val="false"/>
          <w:i w:val="false"/>
          <w:color w:val="000000"/>
          <w:sz w:val="28"/>
        </w:rPr>
        <w:t>
      "2) мамандарды әлеуметтік қолдау шараларын іске асыруға 16 575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3-2-тармақтың</w:t>
      </w:r>
      <w:r>
        <w:rPr>
          <w:rFonts w:ascii="Times New Roman"/>
          <w:b w:val="false"/>
          <w:i w:val="false"/>
          <w:color w:val="000000"/>
          <w:sz w:val="28"/>
        </w:rPr>
        <w:t xml:space="preserve"> екінші және үшінші абзацтары жаңа редакцияда жазылсын:</w:t>
      </w:r>
      <w:r>
        <w:br/>
      </w:r>
      <w:r>
        <w:rPr>
          <w:rFonts w:ascii="Times New Roman"/>
          <w:b w:val="false"/>
          <w:i w:val="false"/>
          <w:color w:val="000000"/>
          <w:sz w:val="28"/>
        </w:rPr>
        <w:t>
      "Жергілікті өкілетті органдардың шешімі бойынша мұқтаж азаматтардың жекелеген топтарына әлеуметтік көмек" бюджеттік бағдарламасына 5 245 мың теңге.";</w:t>
      </w:r>
      <w:r>
        <w:br/>
      </w:r>
      <w:r>
        <w:rPr>
          <w:rFonts w:ascii="Times New Roman"/>
          <w:b w:val="false"/>
          <w:i w:val="false"/>
          <w:color w:val="000000"/>
          <w:sz w:val="28"/>
        </w:rPr>
        <w:t>
      "Мәдени-демалыс жұмысын қолдау" бюджеттік бағдарламасына 104 823 мың теңге.";</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3-3-тармақпен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"3-3. 2012 жылға арналған аудан бюджетіне республикалық бюджеттің қаражаты есебінен төмендегі көлемде ағымдағы нысаналы трансферттер қаралғаны ескерілсін:</w:t>
      </w:r>
      <w:r>
        <w:br/>
      </w:r>
      <w:r>
        <w:rPr>
          <w:rFonts w:ascii="Times New Roman"/>
          <w:b w:val="false"/>
          <w:i w:val="false"/>
          <w:color w:val="000000"/>
          <w:sz w:val="28"/>
        </w:rPr>
        <w:t>
      "Назарбаев Зияткерлік мектептері" дербес білім ұйымының оқу бағдарламасы бойынша біліктілікті арттырудан өткен мұғалімдерге еңбекақыны арттыруға 3 309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 тармақтың</w:t>
      </w:r>
      <w:r>
        <w:rPr>
          <w:rFonts w:ascii="Times New Roman"/>
          <w:b w:val="false"/>
          <w:i w:val="false"/>
          <w:color w:val="000000"/>
          <w:sz w:val="28"/>
        </w:rPr>
        <w:t xml:space="preserve"> екінші абзацы жаңа редакцияда жазылсын:</w:t>
      </w:r>
      <w:r>
        <w:br/>
      </w:r>
      <w:r>
        <w:rPr>
          <w:rFonts w:ascii="Times New Roman"/>
          <w:b w:val="false"/>
          <w:i w:val="false"/>
          <w:color w:val="000000"/>
          <w:sz w:val="28"/>
        </w:rPr>
        <w:t>
      "мамандарды әлеуметтік қолдау шараларын іске асыру үшін берілетін бюджеттік кредиттер 115 669 мың теңге.";</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w:t>
      </w:r>
      <w:r>
        <w:rPr>
          <w:rFonts w:ascii="Times New Roman"/>
          <w:b w:val="false"/>
          <w:i w:val="false"/>
          <w:color w:val="000000"/>
          <w:sz w:val="28"/>
        </w:rPr>
        <w:t>-тармақтармен толықтырылсын:</w:t>
      </w:r>
      <w:r>
        <w:br/>
      </w:r>
      <w:r>
        <w:rPr>
          <w:rFonts w:ascii="Times New Roman"/>
          <w:b w:val="false"/>
          <w:i w:val="false"/>
          <w:color w:val="000000"/>
          <w:sz w:val="28"/>
        </w:rPr>
        <w:t>
      "4-4. "Мамандарды әлеуметтік қолдау шараларын іске асыру үшін берілетін бюджеттік кредиттер" бюджеттік бағдарламасы бойынша 2011 жылы берілген нысаналы трансферттерден пайдаланылмаған (толық пайдаланылмаған) 290 мың теңге қайтарылуға жататындығы ескерілсін.";</w:t>
      </w:r>
      <w:r>
        <w:br/>
      </w:r>
      <w:r>
        <w:rPr>
          <w:rFonts w:ascii="Times New Roman"/>
          <w:b w:val="false"/>
          <w:i w:val="false"/>
          <w:color w:val="000000"/>
          <w:sz w:val="28"/>
        </w:rPr>
        <w:t>
      "4-5. 2012 жылы республикалық бюджеттен ауылдық елді мекендердегі әлеуметтік саладағы мамандарға әлеуметтік қолдауға берілген бюджеттік кредиттерге аудан бойынша 2012 жылдарға есептелінген сыйақы көлемі 4 мың теңге болғаны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Жалағаш аудандық</w:t>
      </w:r>
      <w:r>
        <w:br/>
      </w:r>
      <w:r>
        <w:rPr>
          <w:rFonts w:ascii="Times New Roman"/>
          <w:b w:val="false"/>
          <w:i w:val="false"/>
          <w:color w:val="000000"/>
          <w:sz w:val="28"/>
        </w:rPr>
        <w:t>
</w:t>
      </w:r>
      <w:r>
        <w:rPr>
          <w:rFonts w:ascii="Times New Roman"/>
          <w:b w:val="false"/>
          <w:i/>
          <w:color w:val="000000"/>
          <w:sz w:val="28"/>
        </w:rPr>
        <w:t>      мәслихатының ХІІ-сессиясының</w:t>
      </w:r>
      <w:r>
        <w:br/>
      </w:r>
      <w:r>
        <w:rPr>
          <w:rFonts w:ascii="Times New Roman"/>
          <w:b w:val="false"/>
          <w:i w:val="false"/>
          <w:color w:val="000000"/>
          <w:sz w:val="28"/>
        </w:rPr>
        <w:t>
</w:t>
      </w:r>
      <w:r>
        <w:rPr>
          <w:rFonts w:ascii="Times New Roman"/>
          <w:b w:val="false"/>
          <w:i/>
          <w:color w:val="000000"/>
          <w:sz w:val="28"/>
        </w:rPr>
        <w:t>      төрағасы                                Д. БАЙМАХАНОВ</w:t>
      </w:r>
    </w:p>
    <w:p>
      <w:pPr>
        <w:spacing w:after="0"/>
        <w:ind w:left="0"/>
        <w:jc w:val="both"/>
      </w:pPr>
      <w:r>
        <w:rPr>
          <w:rFonts w:ascii="Times New Roman"/>
          <w:b w:val="false"/>
          <w:i/>
          <w:color w:val="000000"/>
          <w:sz w:val="28"/>
        </w:rPr>
        <w:t>      Жалағаш аудандық</w:t>
      </w:r>
      <w:r>
        <w:br/>
      </w:r>
      <w:r>
        <w:rPr>
          <w:rFonts w:ascii="Times New Roman"/>
          <w:b w:val="false"/>
          <w:i w:val="false"/>
          <w:color w:val="000000"/>
          <w:sz w:val="28"/>
        </w:rPr>
        <w:t>
</w:t>
      </w:r>
      <w:r>
        <w:rPr>
          <w:rFonts w:ascii="Times New Roman"/>
          <w:b w:val="false"/>
          <w:i/>
          <w:color w:val="000000"/>
          <w:sz w:val="28"/>
        </w:rPr>
        <w:t>      мәслихатының хатшысы                    К. СҮЛЕЙМЕНОВ</w:t>
      </w:r>
    </w:p>
    <w:p>
      <w:pPr>
        <w:spacing w:after="0"/>
        <w:ind w:left="0"/>
        <w:jc w:val="both"/>
      </w:pPr>
      <w:r>
        <w:rPr>
          <w:rFonts w:ascii="Times New Roman"/>
          <w:b w:val="false"/>
          <w:i w:val="false"/>
          <w:color w:val="000000"/>
          <w:sz w:val="28"/>
        </w:rPr>
        <w:t>      2012 жылғы "14" қарашадағы N 12-2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2011 жылғы "20" желтоқсандағы N 51-1</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1-қосымша</w:t>
      </w:r>
    </w:p>
    <w:bookmarkStart w:name="z16" w:id="1"/>
    <w:p>
      <w:pPr>
        <w:spacing w:after="0"/>
        <w:ind w:left="0"/>
        <w:jc w:val="left"/>
      </w:pPr>
      <w:r>
        <w:rPr>
          <w:rFonts w:ascii="Times New Roman"/>
          <w:b/>
          <w:i w:val="false"/>
          <w:color w:val="000000"/>
        </w:rPr>
        <w:t xml:space="preserve">        
2012 жылға арналған аудан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13"/>
        <w:gridCol w:w="613"/>
        <w:gridCol w:w="8513"/>
        <w:gridCol w:w="18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4682722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1018351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168224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168224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725323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704858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түсетiн түсiмдер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және кәсіби қызметті жүргізгені үшін алынатын алымдар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3658540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3658540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3658540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653"/>
        <w:gridCol w:w="653"/>
        <w:gridCol w:w="8513"/>
        <w:gridCol w:w="20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4759047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303254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66240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әкiмінің қызметін қамтамасыз ету жөніндегі қызметтер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175964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8759</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8759</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2629770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бiлiм бөлімі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339823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нысаналы трансферттер есебiнен жалпы үлгiдегi, арнайы (түзету), дарынды балалар үшiн мамандандырылған, жетiм балалар мен ата-аналарының қамқорынсыз қалған балалар үшiн балабақшалар, шағын орталықтар, мектеп интернаттары, кәмелеттiк жасқа толмағандарды бейiмдеу орталықтары тәрбиешiлерiне бiлiктiлiк санаты үшiн қосымша ақының мөлшерiн ұлғайту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білім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2098074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бiлiм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мектебі" ДБҰ-ның оқу бағдарламалары бойынша біліктілікті арттырудан өткен мұғалімдерге еңбекақыны арттыру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білім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269839</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әлеуметтік қамсыздандыру, мәдениет, спорт және ветеринария ұйымдарының мамандарына, ауылдық жерде жұмыс істейтін білім берудің педагог қызметкерлеріне және мемлекеттік денсаулық сақтау секторы ұйымдарының медицина және фармацевтика қызметкерлеріне Қазақстан Республикасының заңнамасына сәйкес әлеуметтік көмек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көмегiн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өкiлеттi органдардың шешiмі бойынша мұқтаж азаматтардың жекелеген топтарына әлеуметтiк көмек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жылғы 26 шілдеде "Отан", "Даңқ" ордендерiмен марапатталған, "Халық Қаһарманы" атағын және республиканың құрметті атақтарын алған азаматтарды әлеуметтiк қолдау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61525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531556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180735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42732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154393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348855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244727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мәдениет және тілдерді дамыту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47376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10149</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өңiрлiк бағдарламаларды iске асыру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 әлеуметтік қолдау жөніндегі шараларды іске асыру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486023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39429</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203510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242275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қала маңындағы ауданішілік қоғамдық жолаушылар тасымалдарын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11719</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трансферттердi қайтару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1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108947</w:t>
            </w:r>
          </w:p>
        </w:tc>
      </w:tr>
      <w:tr>
        <w:trPr>
          <w:trHeight w:val="1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115669</w:t>
            </w:r>
          </w:p>
        </w:tc>
      </w:tr>
      <w:tr>
        <w:trPr>
          <w:trHeight w:val="1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115669</w:t>
            </w:r>
          </w:p>
        </w:tc>
      </w:tr>
      <w:tr>
        <w:trPr>
          <w:trHeight w:val="1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115669</w:t>
            </w:r>
          </w:p>
        </w:tc>
      </w:tr>
      <w:tr>
        <w:trPr>
          <w:trHeight w:val="1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w:t>
            </w:r>
          </w:p>
        </w:tc>
      </w:tr>
      <w:tr>
        <w:trPr>
          <w:trHeight w:val="1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w:t>
            </w:r>
          </w:p>
        </w:tc>
      </w:tr>
      <w:tr>
        <w:trPr>
          <w:trHeight w:val="1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-106555</w:t>
            </w:r>
          </w:p>
        </w:tc>
      </w:tr>
      <w:tr>
        <w:trPr>
          <w:trHeight w:val="1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106555</w:t>
            </w:r>
          </w:p>
        </w:tc>
      </w:tr>
      <w:tr>
        <w:trPr>
          <w:trHeight w:val="1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115669</w:t>
            </w:r>
          </w:p>
        </w:tc>
      </w:tr>
      <w:tr>
        <w:trPr>
          <w:trHeight w:val="1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115669</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78717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78717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78717</w:t>
            </w:r>
          </w:p>
        </w:tc>
      </w:tr>
    </w:tbl>
    <w:p>
      <w:pPr>
        <w:spacing w:after="0"/>
        <w:ind w:left="0"/>
        <w:jc w:val="both"/>
      </w:pPr>
      <w:r>
        <w:rPr>
          <w:rFonts w:ascii="Times New Roman"/>
          <w:b w:val="false"/>
          <w:i w:val="false"/>
          <w:color w:val="000000"/>
          <w:sz w:val="28"/>
        </w:rPr>
        <w:t>      2012 жылғы "14" қарашадағы N 12-2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2011 жылғы "20" желтоқсандағы N 51-1</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5-қосымша</w:t>
      </w:r>
    </w:p>
    <w:bookmarkStart w:name="z17" w:id="2"/>
    <w:p>
      <w:pPr>
        <w:spacing w:after="0"/>
        <w:ind w:left="0"/>
        <w:jc w:val="left"/>
      </w:pPr>
      <w:r>
        <w:rPr>
          <w:rFonts w:ascii="Times New Roman"/>
          <w:b/>
          <w:i w:val="false"/>
          <w:color w:val="000000"/>
        </w:rPr>
        <w:t xml:space="preserve">        
2012 жылға арналған кент және ауылдық округтері әкімдері аппараттарының бюджеттік бағдарламалары шығыстары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2985"/>
        <w:gridCol w:w="1134"/>
        <w:gridCol w:w="887"/>
        <w:gridCol w:w="1026"/>
        <w:gridCol w:w="850"/>
        <w:gridCol w:w="806"/>
        <w:gridCol w:w="961"/>
        <w:gridCol w:w="1215"/>
        <w:gridCol w:w="1294"/>
        <w:gridCol w:w="940"/>
      </w:tblGrid>
      <w:tr>
        <w:trPr>
          <w:trHeight w:val="6525"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саны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p>
            <w:pPr>
              <w:spacing w:after="20"/>
              <w:ind w:left="20"/>
              <w:jc w:val="both"/>
            </w:pPr>
            <w:r>
              <w:rPr>
                <w:rFonts w:ascii="Times New Roman"/>
                <w:b w:val="false"/>
                <w:i w:val="false"/>
                <w:color w:val="000000"/>
                <w:sz w:val="20"/>
              </w:rPr>
              <w:t>әкімшісі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ауыл (село), ауылдық (селолық) округ әкiмінің қызметін қамтамасыз ету жөніндегі қызметтер</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кенттерде,ауылдарда (селоларда), ауылдық (селолық) окрутерде автомобиль жлдарының жұмыс істеуін қамтамасыз ету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15"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кенті әкімі аппараты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39429</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әкімі аппараты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Аққыр ауылдық округі әкімі аппараты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Аламесек ауылдық округі әкімі аппараты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 аппараты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Бұхарбай батыр ауылдық округі әкімі аппараты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 әкімі аппараты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Шәменов атындағы ауылдық округі әкімі аппараты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Қаракеткен ауылдық округі әкімі аппараты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 ауылдық округі әкімі аппараты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ауылдық округі әкімі аппараты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Мақпалкөл ауылдық округі әкімі аппараты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Жаңадария ауылдық округі әкімі аппараты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Мырзабай ахун ауылдық округі әкімі аппараты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 аппараты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175964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19215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9945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42732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39429</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6237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365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