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f700" w14:textId="82cf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2012 жылғы 20 желтоқсандағы N 14-2 шешімі. Қызылорда облысының Әділет департаментінде 2013 жылғы 08 қаңтарда N 4382 тіркелді. Қолданылу мерзімінің аяқталуына байланысты күші жойылды - (Қызылорда облысы Жалағаш аудандық мәслихатының 2014 жылғы 19 наурыздағы N 705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Жалағаш аудандық мәслихатының 19.03.2014 N 705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"2013-2015 жылдарға арналған облыстық бюджет туралы" Қызылорда облыстық мәслихатының 2012 жылғы 6 желтоқсандағы </w:t>
      </w:r>
      <w:r>
        <w:rPr>
          <w:rFonts w:ascii="Times New Roman"/>
          <w:b w:val="false"/>
          <w:i w:val="false"/>
          <w:color w:val="000000"/>
          <w:sz w:val="28"/>
        </w:rPr>
        <w:t>N 61 шешіміне</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2013-2015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-қосымшаларға сәйкес, оның ішінде 2013 жылға мынадай көлемде бекітілсін:</w:t>
      </w:r>
      <w:r>
        <w:br/>
      </w:r>
      <w:r>
        <w:rPr>
          <w:rFonts w:ascii="Times New Roman"/>
          <w:b w:val="false"/>
          <w:i w:val="false"/>
          <w:color w:val="000000"/>
          <w:sz w:val="28"/>
        </w:rPr>
        <w:t>
      1) кірістер – 5 609 532 мың теңге, оның ішінде:</w:t>
      </w:r>
      <w:r>
        <w:br/>
      </w:r>
      <w:r>
        <w:rPr>
          <w:rFonts w:ascii="Times New Roman"/>
          <w:b w:val="false"/>
          <w:i w:val="false"/>
          <w:color w:val="000000"/>
          <w:sz w:val="28"/>
        </w:rPr>
        <w:t>
      салықтық түсімдер – 1 183 839 мың теңге;</w:t>
      </w:r>
      <w:r>
        <w:br/>
      </w:r>
      <w:r>
        <w:rPr>
          <w:rFonts w:ascii="Times New Roman"/>
          <w:b w:val="false"/>
          <w:i w:val="false"/>
          <w:color w:val="000000"/>
          <w:sz w:val="28"/>
        </w:rPr>
        <w:t>
      салықтық емес түсімдер – 8039 мың теңге;</w:t>
      </w:r>
      <w:r>
        <w:br/>
      </w:r>
      <w:r>
        <w:rPr>
          <w:rFonts w:ascii="Times New Roman"/>
          <w:b w:val="false"/>
          <w:i w:val="false"/>
          <w:color w:val="000000"/>
          <w:sz w:val="28"/>
        </w:rPr>
        <w:t>
      негізгі капиталды сатудан түсетін түсімдер – 3 377 мың теңге;</w:t>
      </w:r>
      <w:r>
        <w:br/>
      </w:r>
      <w:r>
        <w:rPr>
          <w:rFonts w:ascii="Times New Roman"/>
          <w:b w:val="false"/>
          <w:i w:val="false"/>
          <w:color w:val="000000"/>
          <w:sz w:val="28"/>
        </w:rPr>
        <w:t>
      трансферттер түсімі – 4 414 277 мың теңге;</w:t>
      </w:r>
      <w:r>
        <w:br/>
      </w:r>
      <w:r>
        <w:rPr>
          <w:rFonts w:ascii="Times New Roman"/>
          <w:b w:val="false"/>
          <w:i w:val="false"/>
          <w:color w:val="000000"/>
          <w:sz w:val="28"/>
        </w:rPr>
        <w:t>
      2) шығындар – 5 653 659 мың теңге;</w:t>
      </w:r>
      <w:r>
        <w:br/>
      </w:r>
      <w:r>
        <w:rPr>
          <w:rFonts w:ascii="Times New Roman"/>
          <w:b w:val="false"/>
          <w:i w:val="false"/>
          <w:color w:val="000000"/>
          <w:sz w:val="28"/>
        </w:rPr>
        <w:t>
      3) таза бюджеттік кредиттеу – 168 795 мың теңге;</w:t>
      </w:r>
      <w:r>
        <w:br/>
      </w:r>
      <w:r>
        <w:rPr>
          <w:rFonts w:ascii="Times New Roman"/>
          <w:b w:val="false"/>
          <w:i w:val="false"/>
          <w:color w:val="000000"/>
          <w:sz w:val="28"/>
        </w:rPr>
        <w:t>
      бюджеттік кредиттер – 182 636 мың теңге;</w:t>
      </w:r>
      <w:r>
        <w:br/>
      </w:r>
      <w:r>
        <w:rPr>
          <w:rFonts w:ascii="Times New Roman"/>
          <w:b w:val="false"/>
          <w:i w:val="false"/>
          <w:color w:val="000000"/>
          <w:sz w:val="28"/>
        </w:rPr>
        <w:t>
      бюджеттік кредиттерді өтеу – 13 841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-166 403 мың теңге;</w:t>
      </w:r>
      <w:r>
        <w:br/>
      </w:r>
      <w:r>
        <w:rPr>
          <w:rFonts w:ascii="Times New Roman"/>
          <w:b w:val="false"/>
          <w:i w:val="false"/>
          <w:color w:val="000000"/>
          <w:sz w:val="28"/>
        </w:rPr>
        <w:t>
      6) бюджет тапшылығын қаржыландыру (профицитін пайдалану) –166 403 мың теңге;</w:t>
      </w:r>
      <w:r>
        <w:br/>
      </w:r>
      <w:r>
        <w:rPr>
          <w:rFonts w:ascii="Times New Roman"/>
          <w:b w:val="false"/>
          <w:i w:val="false"/>
          <w:color w:val="000000"/>
          <w:sz w:val="28"/>
        </w:rPr>
        <w:t>
      қарыздар түсімі – 182 636 мың теңге;</w:t>
      </w:r>
      <w:r>
        <w:br/>
      </w:r>
      <w:r>
        <w:rPr>
          <w:rFonts w:ascii="Times New Roman"/>
          <w:b w:val="false"/>
          <w:i w:val="false"/>
          <w:color w:val="000000"/>
          <w:sz w:val="28"/>
        </w:rPr>
        <w:t>
      қарыздарды өтеу – 16 233 мың теңге;</w:t>
      </w:r>
      <w:r>
        <w:br/>
      </w:r>
      <w:r>
        <w:rPr>
          <w:rFonts w:ascii="Times New Roman"/>
          <w:b w:val="false"/>
          <w:i w:val="false"/>
          <w:color w:val="000000"/>
          <w:sz w:val="28"/>
        </w:rPr>
        <w:t>
      бюджет қаражатының пайдаланылатын қалдықтары – 46 519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Қызылорда облысы Жалағаш аудандық мәслихатының 25.12.2013 </w:t>
      </w:r>
      <w:r>
        <w:rPr>
          <w:rFonts w:ascii="Times New Roman"/>
          <w:b w:val="false"/>
          <w:i w:val="false"/>
          <w:color w:val="000000"/>
          <w:sz w:val="28"/>
        </w:rPr>
        <w:t>N 27-4</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 2013 жылға арналған аудан бюджетінің кірістерінің жылдық болжамы "Басқа да салықтық емес түсімдер" ішкі сыныбы бойынша 2 461 мың теңгеге көбейтілсін.</w:t>
      </w:r>
      <w:r>
        <w:br/>
      </w:r>
      <w:r>
        <w:rPr>
          <w:rFonts w:ascii="Times New Roman"/>
          <w:b w:val="false"/>
          <w:i w:val="false"/>
          <w:color w:val="000000"/>
          <w:sz w:val="28"/>
        </w:rPr>
        <w:t>
      </w:t>
      </w:r>
      <w:r>
        <w:rPr>
          <w:rFonts w:ascii="Times New Roman"/>
          <w:b w:val="false"/>
          <w:i w:val="false"/>
          <w:color w:val="ff0000"/>
          <w:sz w:val="28"/>
        </w:rPr>
        <w:t xml:space="preserve">Ескерту. Шешім 1-1-тармақпен толықтырылды - Қызылорда облысы Жалағаш аудандық мәслихатының 26.02.2013 </w:t>
      </w:r>
      <w:r>
        <w:rPr>
          <w:rFonts w:ascii="Times New Roman"/>
          <w:b w:val="false"/>
          <w:i w:val="false"/>
          <w:color w:val="000000"/>
          <w:sz w:val="28"/>
        </w:rPr>
        <w:t>N 15-2</w:t>
      </w:r>
      <w:r>
        <w:rPr>
          <w:rFonts w:ascii="Times New Roman"/>
          <w:b w:val="false"/>
          <w:i w:val="false"/>
          <w:color w:val="ff0000"/>
          <w:sz w:val="28"/>
        </w:rPr>
        <w:t xml:space="preserve"> шешімімен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жаңа редакцияда - Қызылорда облысы Жалағаш аудандық мәслихатының 24.04.2013 </w:t>
      </w:r>
      <w:r>
        <w:rPr>
          <w:rFonts w:ascii="Times New Roman"/>
          <w:b w:val="false"/>
          <w:i w:val="false"/>
          <w:color w:val="000000"/>
          <w:sz w:val="28"/>
        </w:rPr>
        <w:t>N 18-2</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ff0000"/>
          <w:sz w:val="28"/>
        </w:rPr>
        <w:t>күшіне енеді</w:t>
      </w:r>
      <w:r>
        <w:rPr>
          <w:rFonts w:ascii="Times New Roman"/>
          <w:b w:val="false"/>
          <w:i w:val="false"/>
          <w:color w:val="ff0000"/>
          <w:sz w:val="28"/>
        </w:rPr>
        <w:t xml:space="preserve">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1-2. "Жалағаш ауданы әкімдігінің қаулысына 2013 жылғы 9 қаңтардағы N 5 "2013-2015 жылдарға арналған аудан бюджеті туралы" Жалағаш аудандық мәслихатының 2012 жылғы 20 желтоқсандағы N 14-2 шешімін іске асыру туралы" өзгерістер мен толықтырулар енгізу туралы" Жалағаш ауданы әкімдігінің 2013 жылғы 20 ақпандағы N 45 қаулысымен аудан бюджетінің бос қалдығы есебінен 2012 жылға арналған аудан бюджетіне республикалық бюджеттің қаражаты есебінен бөлінген нысаналы трансферттерден пайдаланылмаған (толық пайдаланылмаған) 7 140 мың теңге, облыстық бюджеттің қаражаты есебінен бөлінген нысаналы трансферттерден пайдаланылмаған (толық пайдаланылмаған) 2 770 мың теңге облыстық бюджетке қайтарылғаны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1-2-тармақпен толықтырылды - Қызылорда облысы Жалағаш аудандық мәслихатының 26.02.2013 </w:t>
      </w:r>
      <w:r>
        <w:rPr>
          <w:rFonts w:ascii="Times New Roman"/>
          <w:b w:val="false"/>
          <w:i w:val="false"/>
          <w:color w:val="000000"/>
          <w:sz w:val="28"/>
        </w:rPr>
        <w:t>N 15-2</w:t>
      </w:r>
      <w:r>
        <w:rPr>
          <w:rFonts w:ascii="Times New Roman"/>
          <w:b w:val="false"/>
          <w:i w:val="false"/>
          <w:color w:val="ff0000"/>
          <w:sz w:val="28"/>
        </w:rPr>
        <w:t xml:space="preserve"> шешімімен (01.01.2013 бастап </w:t>
      </w:r>
      <w:r>
        <w:rPr>
          <w:rFonts w:ascii="Times New Roman"/>
          <w:b w:val="false"/>
          <w:i w:val="false"/>
          <w:color w:val="00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 Бюджеттік бағдарламалар бойынша:</w:t>
      </w:r>
      <w:r>
        <w:br/>
      </w:r>
      <w:r>
        <w:rPr>
          <w:rFonts w:ascii="Times New Roman"/>
          <w:b w:val="false"/>
          <w:i w:val="false"/>
          <w:color w:val="000000"/>
          <w:sz w:val="28"/>
        </w:rPr>
        <w:t>
      "Аудан (облыстық маңызы бар қала) әкiмінің аппараты" деген бюджеттік бағдарлама әкімшісі бойынша:</w:t>
      </w:r>
      <w:r>
        <w:br/>
      </w:r>
      <w:r>
        <w:rPr>
          <w:rFonts w:ascii="Times New Roman"/>
          <w:b w:val="false"/>
          <w:i w:val="false"/>
          <w:color w:val="000000"/>
          <w:sz w:val="28"/>
        </w:rPr>
        <w:t>
      "Аудан (облыстық маңызы бар қала) әкiмінің қызметін қамтамасыз ету жөніндегі қызметтер" деген бюджеттік бағдарламадан 1 975 мың теңге қысқартылып, аталған сома "Ауданның (облыстық маңызы бар қаланың) тұрғын үй-коммуналдық шаруашылығы, жолаушылар көлігі және автомобиль жолдары бөлімі" деген бюджеттік бағдарлама әкімшісі бойынша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деген бюджеттік бағдарламаға ауыстырылсын;</w:t>
      </w:r>
      <w:r>
        <w:br/>
      </w:r>
      <w:r>
        <w:rPr>
          <w:rFonts w:ascii="Times New Roman"/>
          <w:b w:val="false"/>
          <w:i w:val="false"/>
          <w:color w:val="000000"/>
          <w:sz w:val="28"/>
        </w:rPr>
        <w:t>
      "Ауданның (облыстық маңызы бар қаланың) қаржы бөлімі" деген бюджеттік бағдарлама әкімшісі бойынша:</w:t>
      </w:r>
      <w:r>
        <w:br/>
      </w:r>
      <w:r>
        <w:rPr>
          <w:rFonts w:ascii="Times New Roman"/>
          <w:b w:val="false"/>
          <w:i w:val="false"/>
          <w:color w:val="000000"/>
          <w:sz w:val="28"/>
        </w:rPr>
        <w:t>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деген бюджеттік бағдарламадан 150 мың теңге қысқартылып, аталған сома "Ақпараттық жүйелер құру" деген бюджеттік бағдарламаға 12 мың теңге, "Мемлекеттік органның күрделі шығыстары" деген бюджеттік бағдарламаға 138 мың теңге болып ауыстырылсын;</w:t>
      </w:r>
      <w:r>
        <w:br/>
      </w:r>
      <w:r>
        <w:rPr>
          <w:rFonts w:ascii="Times New Roman"/>
          <w:b w:val="false"/>
          <w:i w:val="false"/>
          <w:color w:val="000000"/>
          <w:sz w:val="28"/>
        </w:rPr>
        <w:t>
      "Ауданның (облыстық маңызы бар қаланың) бiлiм бөлімі" деген бюджеттік бағдарлама әкімшісі бойынша:</w:t>
      </w:r>
      <w:r>
        <w:br/>
      </w:r>
      <w:r>
        <w:rPr>
          <w:rFonts w:ascii="Times New Roman"/>
          <w:b w:val="false"/>
          <w:i w:val="false"/>
          <w:color w:val="000000"/>
          <w:sz w:val="28"/>
        </w:rPr>
        <w:t>
      "Жалпы бiлiм беру" деген бюджеттік бағдарламадан 12 291 мың теңге қысқартылып, аталған сома "Ведомстволық бағыныстағы мемлекеттік мекемелерінің және ұйымдарының күрделі шығыстары" деген бюджеттік бағдарламаға ауыстырылсын.</w:t>
      </w:r>
      <w:r>
        <w:br/>
      </w:r>
      <w:r>
        <w:rPr>
          <w:rFonts w:ascii="Times New Roman"/>
          <w:b w:val="false"/>
          <w:i w:val="false"/>
          <w:color w:val="000000"/>
          <w:sz w:val="28"/>
        </w:rPr>
        <w:t>
      2013 жылға арналған аудан бюджетінің бағдарламалары бойынша қосымша бағытталған шығыстар тізбесі </w:t>
      </w:r>
      <w:r>
        <w:rPr>
          <w:rFonts w:ascii="Times New Roman"/>
          <w:b w:val="false"/>
          <w:i w:val="false"/>
          <w:color w:val="000000"/>
          <w:sz w:val="28"/>
        </w:rPr>
        <w:t>11-қосымшаға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Ескерту. Шешім 1-3-тармақпен толықтырылды - Қызылорда облысы Жалағаш аудандық мәслихатының 26.02.2013 </w:t>
      </w:r>
      <w:r>
        <w:rPr>
          <w:rFonts w:ascii="Times New Roman"/>
          <w:b w:val="false"/>
          <w:i w:val="false"/>
          <w:color w:val="000000"/>
          <w:sz w:val="28"/>
        </w:rPr>
        <w:t>N 15-2</w:t>
      </w:r>
      <w:r>
        <w:rPr>
          <w:rFonts w:ascii="Times New Roman"/>
          <w:b w:val="false"/>
          <w:i w:val="false"/>
          <w:color w:val="ff0000"/>
          <w:sz w:val="28"/>
        </w:rPr>
        <w:t xml:space="preserve"> шешімімен (01.01.2013 бастап </w:t>
      </w:r>
      <w:r>
        <w:rPr>
          <w:rFonts w:ascii="Times New Roman"/>
          <w:b w:val="false"/>
          <w:i w:val="false"/>
          <w:color w:val="00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1-4. 2013 жылға арналған аудан бюджетінің кірістерінің жылдық болжамы бойынша "Мүлiкке салынатын салықтар" ішкі сыныбы 295 554 мың теңгеге және "Мемлекеттік бюджеттен берілген кредиттер бойынша сыйақылар" ішкі сыныбы 8 мың теңгеге, барлығы 295 562 мың теңгеге көбейтілсін.</w:t>
      </w:r>
      <w:r>
        <w:br/>
      </w:r>
      <w:r>
        <w:rPr>
          <w:rFonts w:ascii="Times New Roman"/>
          <w:b w:val="false"/>
          <w:i w:val="false"/>
          <w:color w:val="000000"/>
          <w:sz w:val="28"/>
        </w:rPr>
        <w:t>
      </w:t>
      </w:r>
      <w:r>
        <w:rPr>
          <w:rFonts w:ascii="Times New Roman"/>
          <w:b w:val="false"/>
          <w:i w:val="false"/>
          <w:color w:val="ff0000"/>
          <w:sz w:val="28"/>
        </w:rPr>
        <w:t xml:space="preserve">Ескерту. Шешім 1-4-тармақпен толықтырылды - Қызылорда облысы Жалағаш аудандық мәслихатының 24.04.2013 </w:t>
      </w:r>
      <w:r>
        <w:rPr>
          <w:rFonts w:ascii="Times New Roman"/>
          <w:b w:val="false"/>
          <w:i w:val="false"/>
          <w:color w:val="000000"/>
          <w:sz w:val="28"/>
        </w:rPr>
        <w:t>N 18-2</w:t>
      </w:r>
      <w:r>
        <w:rPr>
          <w:rFonts w:ascii="Times New Roman"/>
          <w:b w:val="false"/>
          <w:i w:val="false"/>
          <w:color w:val="ff0000"/>
          <w:sz w:val="28"/>
        </w:rPr>
        <w:t xml:space="preserve"> шешімімен (алғаш ресми жарияланған күннен бастап күшіне енеді және 01.01.2013 бастап пайда болған қатынастарға таралады); жаңа редакцияда - Қызылорда облысы Жалағаш аудандық мәслихатының 18.07.2013 </w:t>
      </w:r>
      <w:r>
        <w:rPr>
          <w:rFonts w:ascii="Times New Roman"/>
          <w:b w:val="false"/>
          <w:i w:val="false"/>
          <w:color w:val="000000"/>
          <w:sz w:val="28"/>
        </w:rPr>
        <w:t>N 22-2</w:t>
      </w:r>
      <w:r>
        <w:rPr>
          <w:rFonts w:ascii="Times New Roman"/>
          <w:b w:val="false"/>
          <w:i w:val="false"/>
          <w:color w:val="ff0000"/>
          <w:sz w:val="28"/>
        </w:rPr>
        <w:t xml:space="preserve"> шешімімен (алғаш ресми жарияланған күннен бастап күшіне енеді және 01.01.2013 бастап пайда болған қатынастарға таралады); 26.08.2013 </w:t>
      </w:r>
      <w:r>
        <w:rPr>
          <w:rFonts w:ascii="Times New Roman"/>
          <w:b w:val="false"/>
          <w:i w:val="false"/>
          <w:color w:val="000000"/>
          <w:sz w:val="28"/>
        </w:rPr>
        <w:t>N 24-2</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30.10.2013 </w:t>
      </w:r>
      <w:r>
        <w:rPr>
          <w:rFonts w:ascii="Times New Roman"/>
          <w:b w:val="false"/>
          <w:i w:val="false"/>
          <w:color w:val="000000"/>
          <w:sz w:val="28"/>
        </w:rPr>
        <w:t>N 25-2</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1-5. 2013 жылға арналған аудан бюджетінің шығыстары бойынша келесі бюджеттік бағдарламалардан қысқартылсын:</w:t>
      </w:r>
      <w:r>
        <w:br/>
      </w:r>
      <w:r>
        <w:rPr>
          <w:rFonts w:ascii="Times New Roman"/>
          <w:b w:val="false"/>
          <w:i w:val="false"/>
          <w:color w:val="000000"/>
          <w:sz w:val="28"/>
        </w:rPr>
        <w:t>
      "Ауданның (облыстық маңызы бар қаланың) жұмыспен қамту және әлеуметтік бағдарламалар бөлімі" деген бюджеттік бағдарлама әкімшісі бойынша:</w:t>
      </w:r>
      <w:r>
        <w:br/>
      </w:r>
      <w:r>
        <w:rPr>
          <w:rFonts w:ascii="Times New Roman"/>
          <w:b w:val="false"/>
          <w:i w:val="false"/>
          <w:color w:val="000000"/>
          <w:sz w:val="28"/>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көмекшілерімен қамтамасыз ету" деген бюджеттік бағдарламадан 3 000 мың теңге;</w:t>
      </w:r>
      <w:r>
        <w:br/>
      </w:r>
      <w:r>
        <w:rPr>
          <w:rFonts w:ascii="Times New Roman"/>
          <w:b w:val="false"/>
          <w:i w:val="false"/>
          <w:color w:val="000000"/>
          <w:sz w:val="28"/>
        </w:rPr>
        <w:t>
      "Ауданның (облыстық маңызы бар қаланың) жер қатынастары бөлімі" деген бюджеттік бағдарлама әкімшісі бойынша:</w:t>
      </w:r>
      <w:r>
        <w:br/>
      </w:r>
      <w:r>
        <w:rPr>
          <w:rFonts w:ascii="Times New Roman"/>
          <w:b w:val="false"/>
          <w:i w:val="false"/>
          <w:color w:val="000000"/>
          <w:sz w:val="28"/>
        </w:rPr>
        <w:t>
      "Аудан (облыстық маңызы бар қала) аумағында жер қатынастарын реттеу саласындағы мемлекеттік саясатты іске асыру жөніндегі қызметтер" деген бюджеттік бағдарламадан 58 мың теңге;</w:t>
      </w:r>
      <w:r>
        <w:br/>
      </w:r>
      <w:r>
        <w:rPr>
          <w:rFonts w:ascii="Times New Roman"/>
          <w:b w:val="false"/>
          <w:i w:val="false"/>
          <w:color w:val="000000"/>
          <w:sz w:val="28"/>
        </w:rPr>
        <w:t>
      "Ауданның (облыстық маңызы бар қаланың) қаржы бөлімі" деген бюджеттік бағдарлама әкімшісі бойынша:</w:t>
      </w:r>
      <w:r>
        <w:br/>
      </w:r>
      <w:r>
        <w:rPr>
          <w:rFonts w:ascii="Times New Roman"/>
          <w:b w:val="false"/>
          <w:i w:val="false"/>
          <w:color w:val="000000"/>
          <w:sz w:val="28"/>
        </w:rPr>
        <w:t>
      "Жергілікті бюджеттен бөлінген пайдаланылмаған бюджеттік кредиттерді қайтару" деген бюджеттік бағдарламадан 2 648 мың теңге;</w:t>
      </w:r>
      <w:r>
        <w:br/>
      </w:r>
      <w:r>
        <w:rPr>
          <w:rFonts w:ascii="Times New Roman"/>
          <w:b w:val="false"/>
          <w:i w:val="false"/>
          <w:color w:val="000000"/>
          <w:sz w:val="28"/>
        </w:rPr>
        <w:t>
      2013 жылға арналған аудан бюджетінің бағдарламалары бойынша өзара ауыстырылатын шығыстар тізбесі </w:t>
      </w:r>
      <w:r>
        <w:rPr>
          <w:rFonts w:ascii="Times New Roman"/>
          <w:b w:val="false"/>
          <w:i w:val="false"/>
          <w:color w:val="000000"/>
          <w:sz w:val="28"/>
        </w:rPr>
        <w:t>12-қосымшаға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Ескерту. Шешім 1-5-тармақпен толықтырылды - Қызылорда облысы Жалағаш аудандық мәслихатының 24.04.2013 </w:t>
      </w:r>
      <w:r>
        <w:rPr>
          <w:rFonts w:ascii="Times New Roman"/>
          <w:b w:val="false"/>
          <w:i w:val="false"/>
          <w:color w:val="000000"/>
          <w:sz w:val="28"/>
        </w:rPr>
        <w:t>N 18-2</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ff0000"/>
          <w:sz w:val="28"/>
        </w:rPr>
        <w:t>күшіне енеді</w:t>
      </w:r>
      <w:r>
        <w:rPr>
          <w:rFonts w:ascii="Times New Roman"/>
          <w:b w:val="false"/>
          <w:i w:val="false"/>
          <w:color w:val="ff0000"/>
          <w:sz w:val="28"/>
        </w:rPr>
        <w:t xml:space="preserve">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1-6. 2013 жылға арналған аудан бюджетінің кірістерінің жылдық болжамы бойынша "Кәсiпкерлiк және кәсіби қызметті жүргізгені үшін алынатын алымдар" ішкі сыныбынан 110 мың теңге азайтылып, аталған сома "Басқа да салықтар" ішкі сыныбына ауыстырылсын;</w:t>
      </w:r>
      <w:r>
        <w:br/>
      </w:r>
      <w:r>
        <w:rPr>
          <w:rFonts w:ascii="Times New Roman"/>
          <w:b w:val="false"/>
          <w:i w:val="false"/>
          <w:color w:val="000000"/>
          <w:sz w:val="28"/>
        </w:rPr>
        <w:t>
      </w:t>
      </w:r>
      <w:r>
        <w:rPr>
          <w:rFonts w:ascii="Times New Roman"/>
          <w:b w:val="false"/>
          <w:i w:val="false"/>
          <w:color w:val="ff0000"/>
          <w:sz w:val="28"/>
        </w:rPr>
        <w:t xml:space="preserve">Ескерту. Шешім 1-6-тармақпен толықтырылды - Қызылорда облысы Жалағаш аудандық мәслихатының 18.07.2013 </w:t>
      </w:r>
      <w:r>
        <w:rPr>
          <w:rFonts w:ascii="Times New Roman"/>
          <w:b w:val="false"/>
          <w:i w:val="false"/>
          <w:color w:val="000000"/>
          <w:sz w:val="28"/>
        </w:rPr>
        <w:t>N 22-2</w:t>
      </w:r>
      <w:r>
        <w:rPr>
          <w:rFonts w:ascii="Times New Roman"/>
          <w:b w:val="false"/>
          <w:i w:val="false"/>
          <w:color w:val="ff0000"/>
          <w:sz w:val="28"/>
        </w:rPr>
        <w:t xml:space="preserve"> шешімімен (алғаш ресми жарияланған күннен бастап күшіне енеді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1-7. 2013 жылға арналған аудан бюджетінің шығыстары бойынша қосымша шығындар келесі бюджеттік бағдарламаларға бағытталсын:</w:t>
      </w:r>
      <w:r>
        <w:br/>
      </w:r>
      <w:r>
        <w:rPr>
          <w:rFonts w:ascii="Times New Roman"/>
          <w:b w:val="false"/>
          <w:i w:val="false"/>
          <w:color w:val="000000"/>
          <w:sz w:val="28"/>
        </w:rPr>
        <w:t>
      "Тұрғын үй-коммуналдық шаруашылық" деген функционалдық топта:</w:t>
      </w:r>
      <w:r>
        <w:br/>
      </w:r>
      <w:r>
        <w:rPr>
          <w:rFonts w:ascii="Times New Roman"/>
          <w:b w:val="false"/>
          <w:i w:val="false"/>
          <w:color w:val="000000"/>
          <w:sz w:val="28"/>
        </w:rPr>
        <w:t>
      "Ауданның (облыстық маңызы бар қаланың) тұрғын үй-коммуналдық шаруашылығы, жолаушылар көлігі және автомобиль жолдары бөлімі" деген бюджеттік бағдарлама әкімшісі бойынша:</w:t>
      </w:r>
      <w:r>
        <w:br/>
      </w:r>
      <w:r>
        <w:rPr>
          <w:rFonts w:ascii="Times New Roman"/>
          <w:b w:val="false"/>
          <w:i w:val="false"/>
          <w:color w:val="000000"/>
          <w:sz w:val="28"/>
        </w:rPr>
        <w:t>
      "Жұмыспен қамту 2020 жол картасы бойынша ауылдық елді мекендерді дамыту шеңберінде объектілерді жөндеу және абаттандыру" деген бюджеттік бағдарламаға 9 952 мың теңге;</w:t>
      </w:r>
      <w:r>
        <w:br/>
      </w:r>
      <w:r>
        <w:rPr>
          <w:rFonts w:ascii="Times New Roman"/>
          <w:b w:val="false"/>
          <w:i w:val="false"/>
          <w:color w:val="000000"/>
          <w:sz w:val="28"/>
        </w:rPr>
        <w:t>
      "Өзгелер" деген функционалдық топта:</w:t>
      </w:r>
      <w:r>
        <w:br/>
      </w:r>
      <w:r>
        <w:rPr>
          <w:rFonts w:ascii="Times New Roman"/>
          <w:b w:val="false"/>
          <w:i w:val="false"/>
          <w:color w:val="000000"/>
          <w:sz w:val="28"/>
        </w:rPr>
        <w:t>
      "Ауданның (облыстық маңызы бар қаланың) қаржы бөлімі" деген бюджеттік бағдарлама әкімшісі бойынша:</w:t>
      </w:r>
      <w:r>
        <w:br/>
      </w:r>
      <w:r>
        <w:rPr>
          <w:rFonts w:ascii="Times New Roman"/>
          <w:b w:val="false"/>
          <w:i w:val="false"/>
          <w:color w:val="000000"/>
          <w:sz w:val="28"/>
        </w:rPr>
        <w:t>
      "Ауданның (облыстық маңызы бар қаланың) жергiлiктi атқарушы органының резервi" деген бюджеттік бағдарламаға 6 614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1-7-тармақпен толықтырылды - Қызылорда облысы Жалағаш аудандық мәслихатының 18.07.2013 </w:t>
      </w:r>
      <w:r>
        <w:rPr>
          <w:rFonts w:ascii="Times New Roman"/>
          <w:b w:val="false"/>
          <w:i w:val="false"/>
          <w:color w:val="000000"/>
          <w:sz w:val="28"/>
        </w:rPr>
        <w:t>N 22-2</w:t>
      </w:r>
      <w:r>
        <w:rPr>
          <w:rFonts w:ascii="Times New Roman"/>
          <w:b w:val="false"/>
          <w:i w:val="false"/>
          <w:color w:val="ff0000"/>
          <w:sz w:val="28"/>
        </w:rPr>
        <w:t xml:space="preserve"> шешімімен (алғаш ресми жарияланған күннен бастап күшіне енеді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1-8. 2013 жылға арналған аудан бюджетінің кірістерінің жылдық болжамы бойынша "Жеке табыс салығы" ішкі сыныбы 11 200 мың теңгеге, "Ойын бизнесіне салық" ішкі сыныбы 76 мың теңгеге, "Басқа да салықтар" ішкі сыныбы 70 мың теңгеге, "Мемлекеттiк баж" ішкі сыныбы 760 мың теңгеге, "Мүлiкке салынатын салықтар" ішкі сыныбы 13 934 мың теңгеге, барлығы 26 040 мың теңгеге азайтылсын.</w:t>
      </w:r>
      <w:r>
        <w:br/>
      </w:r>
      <w:r>
        <w:rPr>
          <w:rFonts w:ascii="Times New Roman"/>
          <w:b w:val="false"/>
          <w:i w:val="false"/>
          <w:color w:val="000000"/>
          <w:sz w:val="28"/>
        </w:rPr>
        <w:t>
      </w:t>
      </w:r>
      <w:r>
        <w:rPr>
          <w:rFonts w:ascii="Times New Roman"/>
          <w:b w:val="false"/>
          <w:i w:val="false"/>
          <w:color w:val="ff0000"/>
          <w:sz w:val="28"/>
        </w:rPr>
        <w:t xml:space="preserve">Ескерту. Шешім 1-8-тармақпен толықтырылды - Қызылорда облысы Жалағаш аудандық мәслихатының 25.12.2013 </w:t>
      </w:r>
      <w:r>
        <w:rPr>
          <w:rFonts w:ascii="Times New Roman"/>
          <w:b w:val="false"/>
          <w:i w:val="false"/>
          <w:color w:val="000000"/>
          <w:sz w:val="28"/>
        </w:rPr>
        <w:t>N 27-4</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1-9. 2013 жылға арналған аудан бюджетінің шығыстары бойынша келесі бюджеттік бағдарламалардан қысқартылсын:</w:t>
      </w:r>
      <w:r>
        <w:br/>
      </w:r>
      <w:r>
        <w:rPr>
          <w:rFonts w:ascii="Times New Roman"/>
          <w:b w:val="false"/>
          <w:i w:val="false"/>
          <w:color w:val="000000"/>
          <w:sz w:val="28"/>
        </w:rPr>
        <w:t>
      "Қаладағы аудан, аудандық маңызы бар қала, кент, ауыл, ауылдық округ әкiмінің аппараты" деген бюджеттік бағдарлама әкімшісі бойынша:</w:t>
      </w:r>
      <w:r>
        <w:br/>
      </w:r>
      <w:r>
        <w:rPr>
          <w:rFonts w:ascii="Times New Roman"/>
          <w:b w:val="false"/>
          <w:i w:val="false"/>
          <w:color w:val="000000"/>
          <w:sz w:val="28"/>
        </w:rPr>
        <w:t>
      "Қаладағы аудан, аудандық маңызы бар қаланың, кент, ауыл, ауылдық округ әкiмінің қызметін қамтамасыз ету жөніндегі қызметтер" деген бюджеттік бағдарламадан 280 мың теңге;</w:t>
      </w:r>
      <w:r>
        <w:br/>
      </w:r>
      <w:r>
        <w:rPr>
          <w:rFonts w:ascii="Times New Roman"/>
          <w:b w:val="false"/>
          <w:i w:val="false"/>
          <w:color w:val="000000"/>
          <w:sz w:val="28"/>
        </w:rPr>
        <w:t>
      "Елдi мекендердiң санитариясын қамтамасыз ету" деген бюджеттік бағдарламадан 816 мың теңге;</w:t>
      </w:r>
      <w:r>
        <w:br/>
      </w:r>
      <w:r>
        <w:rPr>
          <w:rFonts w:ascii="Times New Roman"/>
          <w:b w:val="false"/>
          <w:i w:val="false"/>
          <w:color w:val="000000"/>
          <w:sz w:val="28"/>
        </w:rPr>
        <w:t>
      "Ауданның (облыстық маңызы бар қаланың) білім бөлімі" деген бюджеттік бағдарлама әкімшісі бойынша:</w:t>
      </w:r>
      <w:r>
        <w:br/>
      </w:r>
      <w:r>
        <w:rPr>
          <w:rFonts w:ascii="Times New Roman"/>
          <w:b w:val="false"/>
          <w:i w:val="false"/>
          <w:color w:val="000000"/>
          <w:sz w:val="28"/>
        </w:rPr>
        <w:t>
      "Жергілікті деңгейде білім беру саласындағы мемлекеттік саясатты іске асыру жөніндегі қызметтер" деген бюджеттік бағдарламадан 382 мың теңге;</w:t>
      </w:r>
      <w:r>
        <w:br/>
      </w:r>
      <w:r>
        <w:rPr>
          <w:rFonts w:ascii="Times New Roman"/>
          <w:b w:val="false"/>
          <w:i w:val="false"/>
          <w:color w:val="000000"/>
          <w:sz w:val="28"/>
        </w:rPr>
        <w:t>
      "Ауданның (облыстық маңызы бар қаланың) жұмыспен қамту және әлеуметтік бағдарламалар бөлімі" деген бюджеттік бағдарлама әкімшісі бойынша:</w:t>
      </w:r>
      <w:r>
        <w:br/>
      </w:r>
      <w:r>
        <w:rPr>
          <w:rFonts w:ascii="Times New Roman"/>
          <w:b w:val="false"/>
          <w:i w:val="false"/>
          <w:color w:val="000000"/>
          <w:sz w:val="28"/>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деген бюджеттік бағдарламадан 460 мың теңге;</w:t>
      </w:r>
      <w:r>
        <w:br/>
      </w:r>
      <w:r>
        <w:rPr>
          <w:rFonts w:ascii="Times New Roman"/>
          <w:b w:val="false"/>
          <w:i w:val="false"/>
          <w:color w:val="000000"/>
          <w:sz w:val="28"/>
        </w:rPr>
        <w:t>
      "Ауданның (облыстық маңызы бар қаланың) тұрғын үй-коммуналдық шаруашылығы, жолаушылар көлігі және автомобиль жолдары бөлімі" деген бюджеттік бағдарлама әкімшісі бойынша:</w:t>
      </w:r>
      <w:r>
        <w:br/>
      </w:r>
      <w:r>
        <w:rPr>
          <w:rFonts w:ascii="Times New Roman"/>
          <w:b w:val="false"/>
          <w:i w:val="false"/>
          <w:color w:val="000000"/>
          <w:sz w:val="28"/>
        </w:rPr>
        <w:t>
      "Елді мекендерде көшелерді жарықтандыру" деген бюджеттік бағдарламадан 1 006 мың теңге;</w:t>
      </w:r>
      <w:r>
        <w:br/>
      </w:r>
      <w:r>
        <w:rPr>
          <w:rFonts w:ascii="Times New Roman"/>
          <w:b w:val="false"/>
          <w:i w:val="false"/>
          <w:color w:val="000000"/>
          <w:sz w:val="28"/>
        </w:rPr>
        <w:t>
      "Елді мекендерді абаттандыру және көгалдандыру" деген бюджеттік бағдарламадан 3 643 мың теңге;</w:t>
      </w:r>
      <w:r>
        <w:br/>
      </w:r>
      <w:r>
        <w:rPr>
          <w:rFonts w:ascii="Times New Roman"/>
          <w:b w:val="false"/>
          <w:i w:val="false"/>
          <w:color w:val="000000"/>
          <w:sz w:val="28"/>
        </w:rPr>
        <w:t>
      "Автомобиль жолдарының жұмыс істеуін қамтамасыз ету" деген бюджеттік бағдарламадан 614 мың теңге;</w:t>
      </w:r>
      <w:r>
        <w:br/>
      </w:r>
      <w:r>
        <w:rPr>
          <w:rFonts w:ascii="Times New Roman"/>
          <w:b w:val="false"/>
          <w:i w:val="false"/>
          <w:color w:val="000000"/>
          <w:sz w:val="28"/>
        </w:rPr>
        <w:t>
      "Кентішілік (қалаішілік), қала маңындағы ауданішілік қоғамдық жолаушылар тасымалдарын ұйымдастыру" деген бюджеттік бағдарламадан 17 мың теңге;</w:t>
      </w:r>
      <w:r>
        <w:br/>
      </w:r>
      <w:r>
        <w:rPr>
          <w:rFonts w:ascii="Times New Roman"/>
          <w:b w:val="false"/>
          <w:i w:val="false"/>
          <w:color w:val="000000"/>
          <w:sz w:val="28"/>
        </w:rPr>
        <w:t>
      "Ауданның (облыстық маңызы бар қаланың) мәдениет және тілдерді дамыту бөлімі" деген бюджеттік бағдарлама әкімшісі бойынша:</w:t>
      </w:r>
      <w:r>
        <w:br/>
      </w:r>
      <w:r>
        <w:rPr>
          <w:rFonts w:ascii="Times New Roman"/>
          <w:b w:val="false"/>
          <w:i w:val="false"/>
          <w:color w:val="000000"/>
          <w:sz w:val="28"/>
        </w:rPr>
        <w:t>
      "Аудандық (қалалық) кітапханалардың жұмыс істеуі" деген бюджеттік бағдарламадан 434 мың теңге;</w:t>
      </w:r>
      <w:r>
        <w:br/>
      </w:r>
      <w:r>
        <w:rPr>
          <w:rFonts w:ascii="Times New Roman"/>
          <w:b w:val="false"/>
          <w:i w:val="false"/>
          <w:color w:val="000000"/>
          <w:sz w:val="28"/>
        </w:rPr>
        <w:t>
      "Ауданның (облыстық маңызы бар қаланың) ветеринария бөлімі" деген бюджеттік бағдарлама әкімшісі бойынша:</w:t>
      </w:r>
      <w:r>
        <w:br/>
      </w:r>
      <w:r>
        <w:rPr>
          <w:rFonts w:ascii="Times New Roman"/>
          <w:b w:val="false"/>
          <w:i w:val="false"/>
          <w:color w:val="000000"/>
          <w:sz w:val="28"/>
        </w:rPr>
        <w:t>
      "Ауру жануарларды санитарлық союды ұйымдастыру" деген бюджеттік бағдарламадан 1 271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1-9-тармақпен толықтырылды - Қызылорда облысы Жалағаш аудандық мәслихатының 26.08.2013 </w:t>
      </w:r>
      <w:r>
        <w:rPr>
          <w:rFonts w:ascii="Times New Roman"/>
          <w:b w:val="false"/>
          <w:i w:val="false"/>
          <w:color w:val="000000"/>
          <w:sz w:val="28"/>
        </w:rPr>
        <w:t>N 24-2</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1-10. Бюджеттік бағдарламалар бойынша:</w:t>
      </w:r>
      <w:r>
        <w:br/>
      </w:r>
      <w:r>
        <w:rPr>
          <w:rFonts w:ascii="Times New Roman"/>
          <w:b w:val="false"/>
          <w:i w:val="false"/>
          <w:color w:val="000000"/>
          <w:sz w:val="28"/>
        </w:rPr>
        <w:t>
      "Аудан (облыстық маңызы бар қала) әкiмінің аппараты" деген бюджеттік бағдарлама әкімшісі бойынша:</w:t>
      </w:r>
      <w:r>
        <w:br/>
      </w:r>
      <w:r>
        <w:rPr>
          <w:rFonts w:ascii="Times New Roman"/>
          <w:b w:val="false"/>
          <w:i w:val="false"/>
          <w:color w:val="000000"/>
          <w:sz w:val="28"/>
        </w:rPr>
        <w:t>
      "Аудан (облыстық маңызы бар қала) әкiмінің қызметін қамтамасыз ету жөніндегі қызметтер" деген бюджеттік бағдарламадан 153 мың теңге қысқартылып, аталған сома "Мемлекеттік органның күрделі шығыстары" деген бюджеттік бағдарламаға ауыстырылсын;</w:t>
      </w:r>
      <w:r>
        <w:br/>
      </w:r>
      <w:r>
        <w:rPr>
          <w:rFonts w:ascii="Times New Roman"/>
          <w:b w:val="false"/>
          <w:i w:val="false"/>
          <w:color w:val="000000"/>
          <w:sz w:val="28"/>
        </w:rPr>
        <w:t>
      "Қаладағы аудан, аудандық маңызы бар қала, кент, ауыл, ауылдық округ әкiмінің аппараты" деген бюджеттік бағдарлама әкімшісі бойынша:</w:t>
      </w:r>
      <w:r>
        <w:br/>
      </w:r>
      <w:r>
        <w:rPr>
          <w:rFonts w:ascii="Times New Roman"/>
          <w:b w:val="false"/>
          <w:i w:val="false"/>
          <w:color w:val="000000"/>
          <w:sz w:val="28"/>
        </w:rPr>
        <w:t>
      "Қаладағы аудан, аудандық маңызы бар қаланың, кент, ауыл, ауылдық округ әкiмінің қызметін қамтамасыз ету жөніндегі қызметтер" деген бюджеттік бағдарламадан 114 мың теңге қысқартылып, аталған сома "Мемлекеттік органның күрделі шығыстары" деген бюджеттік бағдарламаға ауыстырылсын;</w:t>
      </w:r>
      <w:r>
        <w:br/>
      </w:r>
      <w:r>
        <w:rPr>
          <w:rFonts w:ascii="Times New Roman"/>
          <w:b w:val="false"/>
          <w:i w:val="false"/>
          <w:color w:val="000000"/>
          <w:sz w:val="28"/>
        </w:rPr>
        <w:t>
      "Ауданның (облыстық маңызы бар қаланың) бiлiм бөлімі" деген бюджеттік бағдарлама әкімшісі бойынша:</w:t>
      </w:r>
      <w:r>
        <w:br/>
      </w:r>
      <w:r>
        <w:rPr>
          <w:rFonts w:ascii="Times New Roman"/>
          <w:b w:val="false"/>
          <w:i w:val="false"/>
          <w:color w:val="000000"/>
          <w:sz w:val="28"/>
        </w:rPr>
        <w:t>
      "Жалпы бiлiм беру" деген бюджеттік бағдарламадан 1 254 мың теңге қысқартылып, аталған сома "Ведомстволық бағыныстағы мемлекеттік мекемелерінің және ұйымдарының күрделі шығыстары" деген бюджеттік бағдарламаға ауыстырылсын.</w:t>
      </w:r>
      <w:r>
        <w:br/>
      </w:r>
      <w:r>
        <w:rPr>
          <w:rFonts w:ascii="Times New Roman"/>
          <w:b w:val="false"/>
          <w:i w:val="false"/>
          <w:color w:val="000000"/>
          <w:sz w:val="28"/>
        </w:rPr>
        <w:t>
      "Ауданның (облыстық маңызы бар қаланың) мәдениет және тілдерді дамыту бөлімі" деген бюджеттік бағдарлама әкімшісі бойынша:</w:t>
      </w:r>
      <w:r>
        <w:br/>
      </w:r>
      <w:r>
        <w:rPr>
          <w:rFonts w:ascii="Times New Roman"/>
          <w:b w:val="false"/>
          <w:i w:val="false"/>
          <w:color w:val="000000"/>
          <w:sz w:val="28"/>
        </w:rPr>
        <w:t>
      "Жергілікті деңгейде тілдерді және мәдениетті дамыту саласындағы мемлекеттік саясатты іске асыру жөніндегі қызметтер" деген бюджеттік бағдарламадан 20 мың теңге қысқартылып, аталған сома "Мемлекеттік органның күрделі шығыстары" деген бюджеттік бағдарламаға ауыстырылсын;</w:t>
      </w:r>
      <w:r>
        <w:br/>
      </w:r>
      <w:r>
        <w:rPr>
          <w:rFonts w:ascii="Times New Roman"/>
          <w:b w:val="false"/>
          <w:i w:val="false"/>
          <w:color w:val="000000"/>
          <w:sz w:val="28"/>
        </w:rPr>
        <w:t>
      "Ауданның (облыстық маңызы бар қаланың) қаржы бөлімі" деген бюджеттік бағдарлама әкімшісі бойынша:</w:t>
      </w:r>
      <w:r>
        <w:br/>
      </w:r>
      <w:r>
        <w:rPr>
          <w:rFonts w:ascii="Times New Roman"/>
          <w:b w:val="false"/>
          <w:i w:val="false"/>
          <w:color w:val="000000"/>
          <w:sz w:val="28"/>
        </w:rPr>
        <w:t>
      "Ауданның (облыстық маңызы бар қаланың) бюджеттің орындау және ауданның (облыстық маңызы бар қаланың) коммуналдық меншігін басқару саласындағы мемлекеттік саясатты іске асыру жөніндегі қызметтер" деген бюджеттік бағдарламадан 230 мың теңге, "Салық салу мақсатында мүлікті бағалауды жүргізу" деген бюджеттік бағдарламадан 63 мың теңге қысқартылып, аталған сомалар "Жекешелендіру, коммуналдық меншікті басқару, жекешелендіруден кейінгі қызмет және осыған байланысты дауларды реттеу" деген бюджеттік бағдарламаға 73 мың теңге, "Мемлекеттік органның күрделі шығыстары" деген бюджеттік бағдарламаға 220 мың теңге болып ауыстырылсын.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1-10-тармақпен толықтырылды - Қызылорда облысы Жалағаш аудандық мәслихатының 26.08.2013 </w:t>
      </w:r>
      <w:r>
        <w:rPr>
          <w:rFonts w:ascii="Times New Roman"/>
          <w:b w:val="false"/>
          <w:i w:val="false"/>
          <w:color w:val="000000"/>
          <w:sz w:val="28"/>
        </w:rPr>
        <w:t>N 24-2</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1-11. 2013 жылға арналған аудан бюджетінің кірістерінің жылдық болжамы бойынша:</w:t>
      </w:r>
      <w:r>
        <w:br/>
      </w:r>
      <w:r>
        <w:rPr>
          <w:rFonts w:ascii="Times New Roman"/>
          <w:b w:val="false"/>
          <w:i w:val="false"/>
          <w:color w:val="000000"/>
          <w:sz w:val="28"/>
        </w:rPr>
        <w:t>
      1) "Көлiк құралдарына салынатын салық" ішкі сыныбының жылдық жоспары 1 225 мың теңгеге көбейтілсін;</w:t>
      </w:r>
      <w:r>
        <w:br/>
      </w:r>
      <w:r>
        <w:rPr>
          <w:rFonts w:ascii="Times New Roman"/>
          <w:b w:val="false"/>
          <w:i w:val="false"/>
          <w:color w:val="000000"/>
          <w:sz w:val="28"/>
        </w:rPr>
        <w:t>
      2) келесі салық түсімдерінің жылдық жоспарлары азайтылсын:</w:t>
      </w:r>
      <w:r>
        <w:br/>
      </w:r>
      <w:r>
        <w:rPr>
          <w:rFonts w:ascii="Times New Roman"/>
          <w:b w:val="false"/>
          <w:i w:val="false"/>
          <w:color w:val="000000"/>
          <w:sz w:val="28"/>
        </w:rPr>
        <w:t>
      "Жер салығы" ішкі сыныбы 182 мың теңгеге;</w:t>
      </w:r>
      <w:r>
        <w:br/>
      </w:r>
      <w:r>
        <w:rPr>
          <w:rFonts w:ascii="Times New Roman"/>
          <w:b w:val="false"/>
          <w:i w:val="false"/>
          <w:color w:val="000000"/>
          <w:sz w:val="28"/>
        </w:rPr>
        <w:t>
      "Кәсiпкерлiк және кәсіби қызметті жүргізгені үшін алынатын алымдар" ішкі сыныбы 285 мың теңгеге,</w:t>
      </w:r>
      <w:r>
        <w:br/>
      </w:r>
      <w:r>
        <w:rPr>
          <w:rFonts w:ascii="Times New Roman"/>
          <w:b w:val="false"/>
          <w:i w:val="false"/>
          <w:color w:val="000000"/>
          <w:sz w:val="28"/>
        </w:rPr>
        <w:t>
      "Мемлекеттiк баж" ішкі сыныбы 758 мың теңгеге.</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Шешім 1-11-тармақпен толықтырылды - Қызылорда облысы Жалағаш аудандық мәслихатының 05.12.2013 </w:t>
      </w:r>
      <w:r>
        <w:rPr>
          <w:rFonts w:ascii="Times New Roman"/>
          <w:b w:val="false"/>
          <w:i w:val="false"/>
          <w:color w:val="000000"/>
          <w:sz w:val="28"/>
        </w:rPr>
        <w:t>N 26-2</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1-12. 2013 жылға арналған аудан бюджетінің бюджеттік бағдарламаларының шығындары бойынша 18 934 мың теңге қысқартылсын.</w:t>
      </w:r>
      <w:r>
        <w:br/>
      </w:r>
      <w:r>
        <w:rPr>
          <w:rFonts w:ascii="Times New Roman"/>
          <w:b w:val="false"/>
          <w:i w:val="false"/>
          <w:color w:val="000000"/>
          <w:sz w:val="28"/>
        </w:rPr>
        <w:t>
      </w:t>
      </w:r>
      <w:r>
        <w:rPr>
          <w:rFonts w:ascii="Times New Roman"/>
          <w:b w:val="false"/>
          <w:i w:val="false"/>
          <w:color w:val="ff0000"/>
          <w:sz w:val="28"/>
        </w:rPr>
        <w:t xml:space="preserve">Ескерту. Шешім 1-12-тармақпен толықтырылды - Қызылорда облысы Жалағаш аудандық мәслихатының 25.12.2013 </w:t>
      </w:r>
      <w:r>
        <w:rPr>
          <w:rFonts w:ascii="Times New Roman"/>
          <w:b w:val="false"/>
          <w:i w:val="false"/>
          <w:color w:val="000000"/>
          <w:sz w:val="28"/>
        </w:rPr>
        <w:t>N 27-4</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2. Аудан бюджеті кірістерінің құрамында ауданға бөлу нормативі жеке табыс салығы 100 пайыз, әлеуметтік салық 90 пайыз болып белгіленгені ескерілсін.</w:t>
      </w:r>
      <w:r>
        <w:br/>
      </w:r>
      <w:r>
        <w:rPr>
          <w:rFonts w:ascii="Times New Roman"/>
          <w:b w:val="false"/>
          <w:i w:val="false"/>
          <w:color w:val="000000"/>
          <w:sz w:val="28"/>
        </w:rPr>
        <w:t>
</w:t>
      </w:r>
      <w:r>
        <w:rPr>
          <w:rFonts w:ascii="Times New Roman"/>
          <w:b w:val="false"/>
          <w:i w:val="false"/>
          <w:color w:val="000000"/>
          <w:sz w:val="28"/>
        </w:rPr>
        <w:t>
      3. 2013-2014 жылдарға арналған аудан бюджетінің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2013 жылға арналған кент, ауылдық округтері әкімдері аппараттарының бюджеттік бағдарламаларының шығыстары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2013 жылға арналған аудан бюджетінің атқарылуы барысында секвестрлеуге жатпайтын бюджеттік бағдарламалар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2013 жылға арналған аудан бюджетіне облыстық бюджеттің қаражаты есебінен ағымдағы нысаналы трансферттер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2013 жылға арналған аудан бюджетіне облыстық бюджеттің қаражаты есебінен нысаналы даму трансферттер </w:t>
      </w:r>
      <w:r>
        <w:rPr>
          <w:rFonts w:ascii="Times New Roman"/>
          <w:b w:val="false"/>
          <w:i w:val="false"/>
          <w:color w:val="000000"/>
          <w:sz w:val="28"/>
        </w:rPr>
        <w:t>8-қосымшаға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7-1. 2013 жылға арналған аудан бюджетіне облыстық бюджеттің қаражаты есебінен төмендегі көлемде ағымдағы нысаналы трансферттер қаралғаны ескерілсін:</w:t>
      </w:r>
      <w:r>
        <w:br/>
      </w:r>
      <w:r>
        <w:rPr>
          <w:rFonts w:ascii="Times New Roman"/>
          <w:b w:val="false"/>
          <w:i w:val="false"/>
          <w:color w:val="000000"/>
          <w:sz w:val="28"/>
        </w:rPr>
        <w:t>
      мұқтаж азаматтардың жекелеген топтарына бір жолғы әлеуметтік көмек 6 472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7-1-тармақпен толықтырылды - Қызылорда облысы Жалағаш аудандық мәслихатының 26.02.2013 </w:t>
      </w:r>
      <w:r>
        <w:rPr>
          <w:rFonts w:ascii="Times New Roman"/>
          <w:b w:val="false"/>
          <w:i w:val="false"/>
          <w:color w:val="000000"/>
          <w:sz w:val="28"/>
        </w:rPr>
        <w:t>N 15-2</w:t>
      </w:r>
      <w:r>
        <w:rPr>
          <w:rFonts w:ascii="Times New Roman"/>
          <w:b w:val="false"/>
          <w:i w:val="false"/>
          <w:color w:val="ff0000"/>
          <w:sz w:val="28"/>
        </w:rPr>
        <w:t xml:space="preserve"> шешімімен (01.01.2013 бастап </w:t>
      </w:r>
      <w:r>
        <w:rPr>
          <w:rFonts w:ascii="Times New Roman"/>
          <w:b w:val="false"/>
          <w:i w:val="false"/>
          <w:color w:val="00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7-2. 2013 жылға арналған аудан бюджетіне облыстық бюджеттің қаражаты есебінен төмендегі көлемде ағымдағы нысаналы трансферттер қаралғаны ескерілсін:</w:t>
      </w:r>
      <w:r>
        <w:br/>
      </w:r>
      <w:r>
        <w:rPr>
          <w:rFonts w:ascii="Times New Roman"/>
          <w:b w:val="false"/>
          <w:i w:val="false"/>
          <w:color w:val="000000"/>
          <w:sz w:val="28"/>
        </w:rPr>
        <w:t>
      өңірге қажет мамандықтар бойынша әлеуметтік тұрғыдан халықтың осал тобы қатарынан білім алушы студенттерге әлеуметтік көмек көрсетуге 3 086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7-2-тармақпен толықтырылды - Қызылорда облысы Жалағаш аудандық мәслихатының 08.05.2013 </w:t>
      </w:r>
      <w:r>
        <w:rPr>
          <w:rFonts w:ascii="Times New Roman"/>
          <w:b w:val="false"/>
          <w:i w:val="false"/>
          <w:color w:val="000000"/>
          <w:sz w:val="28"/>
        </w:rPr>
        <w:t>N 19-3</w:t>
      </w:r>
      <w:r>
        <w:rPr>
          <w:rFonts w:ascii="Times New Roman"/>
          <w:b w:val="false"/>
          <w:i w:val="false"/>
          <w:color w:val="ff0000"/>
          <w:sz w:val="28"/>
        </w:rPr>
        <w:t xml:space="preserve"> шешімімен (алғаш ресми жарияланған күннен бастап күшіне енеді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7-3. 2013 жылға арналған аудан бюджетіне облыстық бюджеттің қаражаты есебінен Ұлы Отан соғысы жылдарында тылда кемінде алты ай жұмыс істеген адамдарға коммуналдық қызметтердің ақысын төлеу үшін әлеуметтік көмекке берілген ағымдағы нысаналы трансферттерден 1 371 мың теңге қысқартылғаны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7-3-тармақпен толықтырылды - Қызылорда облысы Жалағаш аудандық мәслихатының 18.07.2013 </w:t>
      </w:r>
      <w:r>
        <w:rPr>
          <w:rFonts w:ascii="Times New Roman"/>
          <w:b w:val="false"/>
          <w:i w:val="false"/>
          <w:color w:val="000000"/>
          <w:sz w:val="28"/>
        </w:rPr>
        <w:t>N 22-2</w:t>
      </w:r>
      <w:r>
        <w:rPr>
          <w:rFonts w:ascii="Times New Roman"/>
          <w:b w:val="false"/>
          <w:i w:val="false"/>
          <w:color w:val="ff0000"/>
          <w:sz w:val="28"/>
        </w:rPr>
        <w:t xml:space="preserve"> шешімімен (алғаш ресми жарияланған күннен бастап күшіне енеді және 01.01.2013 бастап пайда болған қатынастарға таралады).    </w:t>
      </w:r>
      <w:r>
        <w:br/>
      </w:r>
      <w:r>
        <w:rPr>
          <w:rFonts w:ascii="Times New Roman"/>
          <w:b w:val="false"/>
          <w:i w:val="false"/>
          <w:color w:val="000000"/>
          <w:sz w:val="28"/>
        </w:rPr>
        <w:t>
</w:t>
      </w:r>
      <w:r>
        <w:rPr>
          <w:rFonts w:ascii="Times New Roman"/>
          <w:b w:val="false"/>
          <w:i w:val="false"/>
          <w:color w:val="000000"/>
          <w:sz w:val="28"/>
        </w:rPr>
        <w:t>
      7-4. 2013 жылға арналған аудан бюджетіне облыстық бюджеттің қаражаты есебінен төмендегі көлемде ағымдағы нысаналы трансферттер қаралғаны ескерілсін:</w:t>
      </w:r>
      <w:r>
        <w:br/>
      </w:r>
      <w:r>
        <w:rPr>
          <w:rFonts w:ascii="Times New Roman"/>
          <w:b w:val="false"/>
          <w:i w:val="false"/>
          <w:color w:val="000000"/>
          <w:sz w:val="28"/>
        </w:rPr>
        <w:t>
      білім беру ұйымдарының психологтарына семинар-тренингін өткізу үшін 833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7-4-тармақпен толықтырылды - Қызылорда облысы Жалағаш аудандық мәслихатының 18.07.2013 </w:t>
      </w:r>
      <w:r>
        <w:rPr>
          <w:rFonts w:ascii="Times New Roman"/>
          <w:b w:val="false"/>
          <w:i w:val="false"/>
          <w:color w:val="000000"/>
          <w:sz w:val="28"/>
        </w:rPr>
        <w:t>N 22-2</w:t>
      </w:r>
      <w:r>
        <w:rPr>
          <w:rFonts w:ascii="Times New Roman"/>
          <w:b w:val="false"/>
          <w:i w:val="false"/>
          <w:color w:val="ff0000"/>
          <w:sz w:val="28"/>
        </w:rPr>
        <w:t xml:space="preserve"> шешімімен (алғаш ресми жарияланған күннен бастап күшіне енеді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7-5. 2013 жылға арналған аудан бюджетіне облыстық бюджеттің қаражаты есебінен келесі көлемдегі ағымдағы нысаналы трансферттер қаралғаны ескерілсін: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1 106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7-5-тармақпен толықтырылды - Қызылорда облысы Жалағаш аудандық мәслихатының 30.10.2013 </w:t>
      </w:r>
      <w:r>
        <w:rPr>
          <w:rFonts w:ascii="Times New Roman"/>
          <w:b w:val="false"/>
          <w:i w:val="false"/>
          <w:color w:val="000000"/>
          <w:sz w:val="28"/>
        </w:rPr>
        <w:t>N 25-2</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7-6. 2013 жылға арналған аудан бюджетіне облыстық бюджеттің қаражаты есебінен сумен жабдықтау және су бұру жүйесін дамытуға бөлінген нысаналы даму трансферттен 7 850 мың теңге қысқартылғаны ескерілсін;</w:t>
      </w:r>
      <w:r>
        <w:br/>
      </w:r>
      <w:r>
        <w:rPr>
          <w:rFonts w:ascii="Times New Roman"/>
          <w:b w:val="false"/>
          <w:i w:val="false"/>
          <w:color w:val="000000"/>
          <w:sz w:val="28"/>
        </w:rPr>
        <w:t>
      2013 жылға арналған аудан бюджетінен қысқартылатын бюджеттік бағдарламаларының шығындар тізбесі </w:t>
      </w:r>
      <w:r>
        <w:rPr>
          <w:rFonts w:ascii="Times New Roman"/>
          <w:b w:val="false"/>
          <w:i w:val="false"/>
          <w:color w:val="000000"/>
          <w:sz w:val="28"/>
        </w:rPr>
        <w:t>13-қосымшаға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Шешім 7-6-тармақпен толықтырылды - Қызылорда облысы Жалағаш аудандық мәслихатының 30.10.2013 </w:t>
      </w:r>
      <w:r>
        <w:rPr>
          <w:rFonts w:ascii="Times New Roman"/>
          <w:b w:val="false"/>
          <w:i w:val="false"/>
          <w:color w:val="000000"/>
          <w:sz w:val="28"/>
        </w:rPr>
        <w:t>N 25-2</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7-7. 2013 жылға арналған аудан бюджетіне облыстық бюджеттің қаражаты есебінен қаралған төмендегі ағымдағы нысаналы трансферттен қысқартылғаны ескерілсін:</w:t>
      </w:r>
      <w:r>
        <w:br/>
      </w:r>
      <w:r>
        <w:rPr>
          <w:rFonts w:ascii="Times New Roman"/>
          <w:b w:val="false"/>
          <w:i w:val="false"/>
          <w:color w:val="000000"/>
          <w:sz w:val="28"/>
        </w:rPr>
        <w:t>
      "Өңірге қажет мамандықтар бойынша әлеуметтік тұрғыдан халықтың осал тобы қатарынан білім алушы студенттерге әлеуметтік көмек көрсету" деген бюджеттік бағдарламадан 285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7-7-тармақпен толықтырылды - Қызылорда облысы Жалағаш аудандық мәслихатының 05.12.2013 </w:t>
      </w:r>
      <w:r>
        <w:rPr>
          <w:rFonts w:ascii="Times New Roman"/>
          <w:b w:val="false"/>
          <w:i w:val="false"/>
          <w:color w:val="000000"/>
          <w:sz w:val="28"/>
        </w:rPr>
        <w:t>N 26-2</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8. 2013 жылға арналған аудан бюджетіне республикалық бюджеттің қаражаты есебінен ағымдағы нысаналы трансферттер </w:t>
      </w:r>
      <w:r>
        <w:rPr>
          <w:rFonts w:ascii="Times New Roman"/>
          <w:b w:val="false"/>
          <w:i w:val="false"/>
          <w:color w:val="000000"/>
          <w:sz w:val="28"/>
        </w:rPr>
        <w:t>9-қосымшаға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8-1. 2013 жылға арналған аудан бюджетіне облыстық бюджеттің қаражаты есебінен төмендегі көлемде нысаналы даму трансферттер қаралғаны ескерілсін:</w:t>
      </w:r>
      <w:r>
        <w:br/>
      </w:r>
      <w:r>
        <w:rPr>
          <w:rFonts w:ascii="Times New Roman"/>
          <w:b w:val="false"/>
          <w:i w:val="false"/>
          <w:color w:val="000000"/>
          <w:sz w:val="28"/>
        </w:rPr>
        <w:t>
      аудандық маңызы бар автомобиль жолдарын қайта жаңғыртуға 21 305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8-1-тармақпен толықтырылды - Қызылорда облысы Жалағаш аудандық мәслихатының 26.02.2013 </w:t>
      </w:r>
      <w:r>
        <w:rPr>
          <w:rFonts w:ascii="Times New Roman"/>
          <w:b w:val="false"/>
          <w:i w:val="false"/>
          <w:color w:val="000000"/>
          <w:sz w:val="28"/>
        </w:rPr>
        <w:t>N 15-2</w:t>
      </w:r>
      <w:r>
        <w:rPr>
          <w:rFonts w:ascii="Times New Roman"/>
          <w:b w:val="false"/>
          <w:i w:val="false"/>
          <w:color w:val="ff0000"/>
          <w:sz w:val="28"/>
        </w:rPr>
        <w:t xml:space="preserve"> шешімімен (01.01.2013 бастап </w:t>
      </w:r>
      <w:r>
        <w:rPr>
          <w:rFonts w:ascii="Times New Roman"/>
          <w:b w:val="false"/>
          <w:i w:val="false"/>
          <w:color w:val="00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8-2. 2013 жылға арналған аудан бюджетіне республикалық бюджеттің қаражаты есебінен төмендегі көлемде ағымдағы нысаналы трансферттер қаралғаны ескерілсін:</w:t>
      </w:r>
      <w:r>
        <w:br/>
      </w:r>
      <w:r>
        <w:rPr>
          <w:rFonts w:ascii="Times New Roman"/>
          <w:b w:val="false"/>
          <w:i w:val="false"/>
          <w:color w:val="000000"/>
          <w:sz w:val="28"/>
        </w:rPr>
        <w:t>
      жұмыспен қамту 2020 бағдарламасы шеңберіндегі іс-шараларды іске асыруға 1 573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8-2-тармақпен толықтырылды - Қызылорда облысы Жалағаш аудандық мәслихатының 08.05.2013 </w:t>
      </w:r>
      <w:r>
        <w:rPr>
          <w:rFonts w:ascii="Times New Roman"/>
          <w:b w:val="false"/>
          <w:i w:val="false"/>
          <w:color w:val="000000"/>
          <w:sz w:val="28"/>
        </w:rPr>
        <w:t>N 19-3</w:t>
      </w:r>
      <w:r>
        <w:rPr>
          <w:rFonts w:ascii="Times New Roman"/>
          <w:b w:val="false"/>
          <w:i w:val="false"/>
          <w:color w:val="ff0000"/>
          <w:sz w:val="28"/>
        </w:rPr>
        <w:t xml:space="preserve"> шешімімен (алғаш ресми жарияланған күннен бастап күшіне енеді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8-3. 2013 жылға арналған аудан бюджетіне республикалық бюджеттің қаражаты есебінен төмендегі көлемде ағымдағы нысаналы трансферттер қаралғаны ескерілсін: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3 783 мың теңге;</w:t>
      </w:r>
      <w:r>
        <w:br/>
      </w:r>
      <w:r>
        <w:rPr>
          <w:rFonts w:ascii="Times New Roman"/>
          <w:b w:val="false"/>
          <w:i w:val="false"/>
          <w:color w:val="000000"/>
          <w:sz w:val="28"/>
        </w:rPr>
        <w:t>
      жергілікті атқарушы органдардың штаттық санын ұлғайтуға 9 398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8-3-тармақпен толықтырылды - Қызылорда облысы Жалағаш аудандық мәслихатының 18.07.2013 </w:t>
      </w:r>
      <w:r>
        <w:rPr>
          <w:rFonts w:ascii="Times New Roman"/>
          <w:b w:val="false"/>
          <w:i w:val="false"/>
          <w:color w:val="000000"/>
          <w:sz w:val="28"/>
        </w:rPr>
        <w:t>N 22-2</w:t>
      </w:r>
      <w:r>
        <w:rPr>
          <w:rFonts w:ascii="Times New Roman"/>
          <w:b w:val="false"/>
          <w:i w:val="false"/>
          <w:color w:val="ff0000"/>
          <w:sz w:val="28"/>
        </w:rPr>
        <w:t xml:space="preserve"> шешімімен (алғаш ресми жарияланған күннен бастап күшіне енеді және 01.01.2013 бастап пайда болған қатынастарға таралады); өзгеріс енгізілді - Қызылорда облысы Жалағаш аудандық мәслихатының 26.08.2013 </w:t>
      </w:r>
      <w:r>
        <w:rPr>
          <w:rFonts w:ascii="Times New Roman"/>
          <w:b w:val="false"/>
          <w:i w:val="false"/>
          <w:color w:val="000000"/>
          <w:sz w:val="28"/>
        </w:rPr>
        <w:t>N 24-2</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8-4. 2013 жылға арналған аудан бюджетіне республикалық бюджеттің қаражаты есебінен қаралған төмендегі ағымдағы нысаналы трансферттерден қысқартылғаны ескерілсін:</w:t>
      </w:r>
      <w:r>
        <w:br/>
      </w:r>
      <w:r>
        <w:rPr>
          <w:rFonts w:ascii="Times New Roman"/>
          <w:b w:val="false"/>
          <w:i w:val="false"/>
          <w:color w:val="000000"/>
          <w:sz w:val="28"/>
        </w:rPr>
        <w:t>
      "Арнаулы әлеуметтік қызметтерді көрсету" деген бюджеттік бағдарламадан 16 мың теңге;</w:t>
      </w:r>
      <w:r>
        <w:br/>
      </w:r>
      <w:r>
        <w:rPr>
          <w:rFonts w:ascii="Times New Roman"/>
          <w:b w:val="false"/>
          <w:i w:val="false"/>
          <w:color w:val="000000"/>
          <w:sz w:val="28"/>
        </w:rPr>
        <w:t>
      "Қазақстан Республикасының білім беруді дамытудың 2011-2020 жылдарға арналған мемлекеттік бағдарламасын іске асыру" деген бюджеттік бағдарламадан 41 950 мың теңге;</w:t>
      </w:r>
      <w:r>
        <w:br/>
      </w:r>
      <w:r>
        <w:rPr>
          <w:rFonts w:ascii="Times New Roman"/>
          <w:b w:val="false"/>
          <w:i w:val="false"/>
          <w:color w:val="000000"/>
          <w:sz w:val="28"/>
        </w:rPr>
        <w:t>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 деген бюджеттік бағдарламадан 3 428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 мөлшерін ұлғайту" деген бюджеттік бағдарламадан 9 179 мың теңге;</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 деген бюджеттік бағдарламадан 932 мың теңге;</w:t>
      </w:r>
      <w:r>
        <w:br/>
      </w:r>
      <w:r>
        <w:rPr>
          <w:rFonts w:ascii="Times New Roman"/>
          <w:b w:val="false"/>
          <w:i w:val="false"/>
          <w:color w:val="000000"/>
          <w:sz w:val="28"/>
        </w:rPr>
        <w:t>
      "Өңірлерді дамыту" бағдарламасы шеңберінде өңірлердің экономикалық дамуына жәрдемдесу жөніндегі шараларды іске асыру" деген бюджеттік бағдарламадан 1 999 мың теңге.</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Шешім 8-4-тармақпен толықтырылды - Қызылорда облысы Жалағаш аудандық мәслихатының 05.12.2013 </w:t>
      </w:r>
      <w:r>
        <w:rPr>
          <w:rFonts w:ascii="Times New Roman"/>
          <w:b w:val="false"/>
          <w:i w:val="false"/>
          <w:color w:val="000000"/>
          <w:sz w:val="28"/>
        </w:rPr>
        <w:t>N 26-2</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8-5. 2013 жылға арналған аудан бюджетіне республикалық бюджеттің қаражаты есебінен "Мамандардың әлеуметтік көмек көрсетуі жөніндегі шараларды іске асыру" деген бюджеттік бағдарламаға 3 157 мың теңге ағымдағы нысаналы трансферттер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8-5-тармақпен толықтырылды - Қызылорда облысы Жалағаш аудандық мәслихатының 25.12.2013 </w:t>
      </w:r>
      <w:r>
        <w:rPr>
          <w:rFonts w:ascii="Times New Roman"/>
          <w:b w:val="false"/>
          <w:i w:val="false"/>
          <w:color w:val="000000"/>
          <w:sz w:val="28"/>
        </w:rPr>
        <w:t>N 27-4</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9. 2013 жылға арналған аудан бюджетіне республикалық бюджеттің қаражаты есебінен нысаналы даму трансферттер </w:t>
      </w:r>
      <w:r>
        <w:rPr>
          <w:rFonts w:ascii="Times New Roman"/>
          <w:b w:val="false"/>
          <w:i w:val="false"/>
          <w:color w:val="000000"/>
          <w:sz w:val="28"/>
        </w:rPr>
        <w:t>10-қосымшаға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9-1. 2013 жылға арналған аудан бюджетіне республикалық бюджеттің қаржысы есебінен төмендегі көлемде бюджеттік кредиттер қаралғаны ескерілсін:</w:t>
      </w:r>
      <w:r>
        <w:br/>
      </w:r>
      <w:r>
        <w:rPr>
          <w:rFonts w:ascii="Times New Roman"/>
          <w:b w:val="false"/>
          <w:i w:val="false"/>
          <w:color w:val="000000"/>
          <w:sz w:val="28"/>
        </w:rPr>
        <w:t>
      мамандарды әлеуметтік қолдау шараларын іске асыру үшін берілетін бюджеттік кредиттер 52 811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9-1-тармақпен толықтырылды - Қызылорда облысы Жалағаш аудандық мәслихатының 18.07.2013 </w:t>
      </w:r>
      <w:r>
        <w:rPr>
          <w:rFonts w:ascii="Times New Roman"/>
          <w:b w:val="false"/>
          <w:i w:val="false"/>
          <w:color w:val="000000"/>
          <w:sz w:val="28"/>
        </w:rPr>
        <w:t>N 22-2</w:t>
      </w:r>
      <w:r>
        <w:rPr>
          <w:rFonts w:ascii="Times New Roman"/>
          <w:b w:val="false"/>
          <w:i w:val="false"/>
          <w:color w:val="ff0000"/>
          <w:sz w:val="28"/>
        </w:rPr>
        <w:t xml:space="preserve"> шешімімен (алғаш ресми жарияланған күннен бастап күшіне енеді және 01.01.2013 бастап пайда болған қатынастарға таралады); жаңа редакцияда - Қызылорда облысы Жалағаш аудандық мәслихатының 25.12.2013 </w:t>
      </w:r>
      <w:r>
        <w:rPr>
          <w:rFonts w:ascii="Times New Roman"/>
          <w:b w:val="false"/>
          <w:i w:val="false"/>
          <w:color w:val="000000"/>
          <w:sz w:val="28"/>
        </w:rPr>
        <w:t>N 27-4</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10. 2013 жылға арналған ауданның жергiлiктi атқарушы органының резервi 3 000 мың теңге болып бекітілсін.</w:t>
      </w:r>
      <w:r>
        <w:br/>
      </w:r>
      <w:r>
        <w:rPr>
          <w:rFonts w:ascii="Times New Roman"/>
          <w:b w:val="false"/>
          <w:i w:val="false"/>
          <w:color w:val="000000"/>
          <w:sz w:val="28"/>
        </w:rPr>
        <w:t>
</w:t>
      </w:r>
      <w:r>
        <w:rPr>
          <w:rFonts w:ascii="Times New Roman"/>
          <w:b w:val="false"/>
          <w:i w:val="false"/>
          <w:color w:val="000000"/>
          <w:sz w:val="28"/>
        </w:rPr>
        <w:t>
      10-1. 2013 жылға арналған аудан бюджетіне білім беру объектілерін салу және реконструкциялауға берілген облыстық бюджеттің қаражаты есебінен 22 983 мың теңге және республикалық бюджеттің қаражаты есебінен 229 835 мың теңге нысаналы даму трансферттерінің қысқартылғаны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10-1-тармақпен толықтырылды - Қызылорда облысы Жалағаш аудандық мәслихатының 26.02.2013 </w:t>
      </w:r>
      <w:r>
        <w:rPr>
          <w:rFonts w:ascii="Times New Roman"/>
          <w:b w:val="false"/>
          <w:i w:val="false"/>
          <w:color w:val="000000"/>
          <w:sz w:val="28"/>
        </w:rPr>
        <w:t>N 15-2</w:t>
      </w:r>
      <w:r>
        <w:rPr>
          <w:rFonts w:ascii="Times New Roman"/>
          <w:b w:val="false"/>
          <w:i w:val="false"/>
          <w:color w:val="ff0000"/>
          <w:sz w:val="28"/>
        </w:rPr>
        <w:t xml:space="preserve"> шешімімен (01.01.2013 бастап </w:t>
      </w:r>
      <w:r>
        <w:rPr>
          <w:rFonts w:ascii="Times New Roman"/>
          <w:b w:val="false"/>
          <w:i w:val="false"/>
          <w:color w:val="00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11. Осы шешім 2013 жылғы 1 қаңтардан бастап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Жалағаш аудандық мәслихатының</w:t>
      </w:r>
      <w:r>
        <w:br/>
      </w:r>
      <w:r>
        <w:rPr>
          <w:rFonts w:ascii="Times New Roman"/>
          <w:b w:val="false"/>
          <w:i w:val="false"/>
          <w:color w:val="000000"/>
          <w:sz w:val="28"/>
        </w:rPr>
        <w:t>
</w:t>
      </w:r>
      <w:r>
        <w:rPr>
          <w:rFonts w:ascii="Times New Roman"/>
          <w:b w:val="false"/>
          <w:i/>
          <w:color w:val="000000"/>
          <w:sz w:val="28"/>
        </w:rPr>
        <w:t>      XІV сессиясының төрағасы                    Д. Баймаханов</w:t>
      </w:r>
    </w:p>
    <w:p>
      <w:pPr>
        <w:spacing w:after="0"/>
        <w:ind w:left="0"/>
        <w:jc w:val="both"/>
      </w:pPr>
      <w:r>
        <w:rPr>
          <w:rFonts w:ascii="Times New Roman"/>
          <w:b w:val="false"/>
          <w:i/>
          <w:color w:val="000000"/>
          <w:sz w:val="28"/>
        </w:rPr>
        <w:t>      Жалағаш аудандық</w:t>
      </w:r>
      <w:r>
        <w:br/>
      </w:r>
      <w:r>
        <w:rPr>
          <w:rFonts w:ascii="Times New Roman"/>
          <w:b w:val="false"/>
          <w:i w:val="false"/>
          <w:color w:val="000000"/>
          <w:sz w:val="28"/>
        </w:rPr>
        <w:t>
</w:t>
      </w:r>
      <w:r>
        <w:rPr>
          <w:rFonts w:ascii="Times New Roman"/>
          <w:b w:val="false"/>
          <w:i/>
          <w:color w:val="000000"/>
          <w:sz w:val="28"/>
        </w:rPr>
        <w:t>      мәслихатының хатшысы                        К. Сүлейменов</w:t>
      </w:r>
    </w:p>
    <w:p>
      <w:pPr>
        <w:spacing w:after="0"/>
        <w:ind w:left="0"/>
        <w:jc w:val="both"/>
      </w:pPr>
      <w:r>
        <w:rPr>
          <w:rFonts w:ascii="Times New Roman"/>
          <w:b w:val="false"/>
          <w:i w:val="false"/>
          <w:color w:val="000000"/>
          <w:sz w:val="28"/>
        </w:rPr>
        <w:t>      2012 жылғы "20" желтоқсандағы N 14-2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1-қосымша</w:t>
      </w:r>
    </w:p>
    <w:bookmarkStart w:name="z13" w:id="1"/>
    <w:p>
      <w:pPr>
        <w:spacing w:after="0"/>
        <w:ind w:left="0"/>
        <w:jc w:val="left"/>
      </w:pPr>
      <w:r>
        <w:rPr>
          <w:rFonts w:ascii="Times New Roman"/>
          <w:b/>
          <w:i w:val="false"/>
          <w:color w:val="000000"/>
        </w:rPr>
        <w:t xml:space="preserve">        
2013 жылға арналған аудан бюджеті</w:t>
      </w:r>
    </w:p>
    <w:bookmarkEnd w:id="1"/>
    <w:p>
      <w:pPr>
        <w:spacing w:after="0"/>
        <w:ind w:left="0"/>
        <w:jc w:val="both"/>
      </w:pPr>
      <w:r>
        <w:rPr>
          <w:rFonts w:ascii="Times New Roman"/>
          <w:b w:val="false"/>
          <w:i w:val="false"/>
          <w:color w:val="ff0000"/>
          <w:sz w:val="28"/>
        </w:rPr>
        <w:t xml:space="preserve">      Ескерту. 1-қосымша жаңа редакцияда - Қызылорда облысы Жалағаш аудандық мәслихатының 25.12.2013 </w:t>
      </w:r>
      <w:r>
        <w:rPr>
          <w:rFonts w:ascii="Times New Roman"/>
          <w:b w:val="false"/>
          <w:i w:val="false"/>
          <w:color w:val="ff0000"/>
          <w:sz w:val="28"/>
        </w:rPr>
        <w:t>N 27-4</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613"/>
        <w:gridCol w:w="8633"/>
        <w:gridCol w:w="1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Кірістер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5609532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1183839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877574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кәсіби қызметті жүргізгені үшін алынатын алымдар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4414277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4414277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4414277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53"/>
        <w:gridCol w:w="753"/>
        <w:gridCol w:w="8573"/>
        <w:gridCol w:w="15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5653659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346043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ауылдық округ әкiмінің қызметін қамтамасыз ету жөніндегі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2727013</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бөлімі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148837</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2147717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w:t>
            </w:r>
          </w:p>
          <w:p>
            <w:pPr>
              <w:spacing w:after="20"/>
              <w:ind w:left="20"/>
              <w:jc w:val="both"/>
            </w:pPr>
            <w:r>
              <w:rPr>
                <w:rFonts w:ascii="Times New Roman"/>
                <w:b w:val="false"/>
                <w:i w:val="false"/>
                <w:color w:val="000000"/>
                <w:sz w:val="20"/>
              </w:rPr>
              <w:t>асыру жөніндегі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213227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16154</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шешiмі бойынша мұқтаж азаматтардың жекелеген топтарына әлеуметтiк көмек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құрметті атақтарын алған азаматтарды әлеуметтiк қолдау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тәрбиеленiп оқытылатын мүгедек балаларды материалдық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1711973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коммуналдық тұрғын үй қорының тұрғын үйiн жобалау, салу және (немесе) сатып алу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Инженерлiк коммуникациялық инфрақұрылымды жобалау, дамыту, жайластыру және (немесе) сатып алу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216186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1254549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114874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271286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119317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137063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қалаларда, кенттерде, ауылдарда, </w:t>
            </w:r>
          </w:p>
          <w:p>
            <w:pPr>
              <w:spacing w:after="20"/>
              <w:ind w:left="20"/>
              <w:jc w:val="both"/>
            </w:pPr>
            <w:r>
              <w:rPr>
                <w:rFonts w:ascii="Times New Roman"/>
                <w:b w:val="false"/>
                <w:i w:val="false"/>
                <w:color w:val="000000"/>
                <w:sz w:val="20"/>
              </w:rPr>
              <w:t>ауылдық округтерде автомобиль жолдарының жұмыс істеуін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109354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78556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16315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трансферттердi қайтару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кредиттеу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168795</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182636</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182636</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182636</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13841</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13841</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-130052</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130052</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182636</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46519</w:t>
            </w:r>
          </w:p>
        </w:tc>
      </w:tr>
    </w:tbl>
    <w:p>
      <w:pPr>
        <w:spacing w:after="0"/>
        <w:ind w:left="0"/>
        <w:jc w:val="both"/>
      </w:pPr>
      <w:r>
        <w:rPr>
          <w:rFonts w:ascii="Times New Roman"/>
          <w:b w:val="false"/>
          <w:i w:val="false"/>
          <w:color w:val="000000"/>
          <w:sz w:val="28"/>
        </w:rPr>
        <w:t>2012 жылғы "20" желтоқсандағы N 14-2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2-қосымша</w:t>
      </w:r>
    </w:p>
    <w:bookmarkStart w:name="z14" w:id="2"/>
    <w:p>
      <w:pPr>
        <w:spacing w:after="0"/>
        <w:ind w:left="0"/>
        <w:jc w:val="left"/>
      </w:pPr>
      <w:r>
        <w:rPr>
          <w:rFonts w:ascii="Times New Roman"/>
          <w:b/>
          <w:i w:val="false"/>
          <w:color w:val="000000"/>
        </w:rPr>
        <w:t xml:space="preserve">        
2014 жылға арналған аудан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613"/>
        <w:gridCol w:w="8493"/>
        <w:gridCol w:w="18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Кірістер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3463263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978328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659957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кәсіби қызметті жүргізгені үшін алынатын алымдар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2475988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2475988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755"/>
        <w:gridCol w:w="755"/>
        <w:gridCol w:w="8661"/>
        <w:gridCol w:w="18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3460871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298581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әкiмінің қызметін қамтамасыз ету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180593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2462485</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бөлімі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262711</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2093247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211908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әлеуметтік қамсыздандыру, мәдениет, спорт және ветеринария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Қазақстан Республикасының заңнамасына сәйкес әлеуметтік көмек көрсету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шешiмі бойынша мұқтаж азаматтардың жекелеген топтарына әлеуметтiк көмек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құрметті атақтарын алған азаматтарды әлеуметтiк қолдау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 мүгедек балаларды материалдық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көмекшілерімен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101665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230626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121847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40615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24924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60376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23734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13861</w:t>
            </w:r>
          </w:p>
        </w:tc>
      </w:tr>
      <w:tr>
        <w:trPr>
          <w:trHeight w:val="1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13861</w:t>
            </w:r>
          </w:p>
        </w:tc>
      </w:tr>
      <w:tr>
        <w:trPr>
          <w:trHeight w:val="1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16253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2012 жылғы "20" желтоқсандағы N 14-2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3-қосымша</w:t>
      </w:r>
    </w:p>
    <w:bookmarkStart w:name="z15" w:id="3"/>
    <w:p>
      <w:pPr>
        <w:spacing w:after="0"/>
        <w:ind w:left="0"/>
        <w:jc w:val="left"/>
      </w:pPr>
      <w:r>
        <w:rPr>
          <w:rFonts w:ascii="Times New Roman"/>
          <w:b/>
          <w:i w:val="false"/>
          <w:color w:val="000000"/>
        </w:rPr>
        <w:t xml:space="preserve">        
2015 жылға арналған аудан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613"/>
        <w:gridCol w:w="8413"/>
        <w:gridCol w:w="1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Кірістер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3538384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1046811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745783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кәсіби қызметті жүргізгені үшін алынатын алымдар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2482003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2482003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755"/>
        <w:gridCol w:w="755"/>
        <w:gridCol w:w="8661"/>
        <w:gridCol w:w="18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3535992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298581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әкiмінің қызметін қамтамасыз ету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180593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2489123</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бөлімі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262711</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2093247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211908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әлеуметтік қамсыздандыру, мәдениет, спорт және ветеринария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Қазақстан Республикасының заңнамасына сәйкес әлеуметтік көмек көрсету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шешiмі бойынша мұқтаж азаматтардың жекелеген топтарына әлеуметтiк көмек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құрметті атақтарын алған азаматтарды әлеуметтiк қолдау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 мүгедек балаларды материалдық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көмекшілерімен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101665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230626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121847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40615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24924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108859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23734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13861</w:t>
            </w:r>
          </w:p>
        </w:tc>
      </w:tr>
      <w:tr>
        <w:trPr>
          <w:trHeight w:val="1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13861</w:t>
            </w:r>
          </w:p>
        </w:tc>
      </w:tr>
      <w:tr>
        <w:trPr>
          <w:trHeight w:val="1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16253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2012 жылғы "20" желтоқсандағы N 14-2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4-қосымша</w:t>
      </w:r>
    </w:p>
    <w:bookmarkStart w:name="z16" w:id="4"/>
    <w:p>
      <w:pPr>
        <w:spacing w:after="0"/>
        <w:ind w:left="0"/>
        <w:jc w:val="left"/>
      </w:pPr>
      <w:r>
        <w:rPr>
          <w:rFonts w:ascii="Times New Roman"/>
          <w:b/>
          <w:i w:val="false"/>
          <w:color w:val="000000"/>
        </w:rPr>
        <w:t xml:space="preserve">        
2013-2015 жылдарға арналған аудан бюджетінің бюджеттік даму бағдарламаларының тізбесі</w:t>
      </w:r>
    </w:p>
    <w:bookmarkEnd w:id="4"/>
    <w:p>
      <w:pPr>
        <w:spacing w:after="0"/>
        <w:ind w:left="0"/>
        <w:jc w:val="both"/>
      </w:pPr>
      <w:r>
        <w:rPr>
          <w:rFonts w:ascii="Times New Roman"/>
          <w:b w:val="false"/>
          <w:i w:val="false"/>
          <w:color w:val="ff0000"/>
          <w:sz w:val="28"/>
        </w:rPr>
        <w:t xml:space="preserve">      Ескерту. 4-қосымша жаңа редакцияда - Қызылорда облысы Жалағаш аудандық мәслихатының 25.12.2013 </w:t>
      </w:r>
      <w:r>
        <w:rPr>
          <w:rFonts w:ascii="Times New Roman"/>
          <w:b w:val="false"/>
          <w:i w:val="false"/>
          <w:color w:val="ff0000"/>
          <w:sz w:val="28"/>
        </w:rPr>
        <w:t>N 27-4</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739"/>
        <w:gridCol w:w="739"/>
        <w:gridCol w:w="6656"/>
        <w:gridCol w:w="1755"/>
        <w:gridCol w:w="868"/>
        <w:gridCol w:w="11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2013 ж
(мың теңге
(мың теңге)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2014 ж
(мың теңге)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2015 ж
(мың теңге)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5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1523999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1501315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коммуналдық тұрғын үй қорының тұрғын үйiн жобалау, салу және (немесе) сатып алу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Инженерлiк коммуникациялық инфрақұрылымды жобалау, дамыту, жайластыру және (немесе) сатып алу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216186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1254549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21305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2012 жылғы "20" желтоқсандағы N 14-2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5-қосымша</w:t>
      </w:r>
    </w:p>
    <w:bookmarkStart w:name="z17" w:id="5"/>
    <w:p>
      <w:pPr>
        <w:spacing w:after="0"/>
        <w:ind w:left="0"/>
        <w:jc w:val="left"/>
      </w:pPr>
      <w:r>
        <w:rPr>
          <w:rFonts w:ascii="Times New Roman"/>
          <w:b/>
          <w:i w:val="false"/>
          <w:color w:val="000000"/>
        </w:rPr>
        <w:t xml:space="preserve">        
2013 жылға арналған кент және ауылдық округтері әкімдері аппараттарының бюджеттік бағдарламаларының шығыстары</w:t>
      </w:r>
    </w:p>
    <w:bookmarkEnd w:id="5"/>
    <w:p>
      <w:pPr>
        <w:spacing w:after="0"/>
        <w:ind w:left="0"/>
        <w:jc w:val="both"/>
      </w:pPr>
      <w:r>
        <w:rPr>
          <w:rFonts w:ascii="Times New Roman"/>
          <w:b w:val="false"/>
          <w:i w:val="false"/>
          <w:color w:val="ff0000"/>
          <w:sz w:val="28"/>
        </w:rPr>
        <w:t xml:space="preserve">      Ескерту. 5-қосымша жаңа редакцияда - Қызылорда облысы Жалағаш аудандық мәслихатының 25.12.2013 </w:t>
      </w:r>
      <w:r>
        <w:rPr>
          <w:rFonts w:ascii="Times New Roman"/>
          <w:b w:val="false"/>
          <w:i w:val="false"/>
          <w:color w:val="ff0000"/>
          <w:sz w:val="28"/>
        </w:rPr>
        <w:t>N 27-4</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2240"/>
        <w:gridCol w:w="1138"/>
        <w:gridCol w:w="719"/>
        <w:gridCol w:w="1006"/>
        <w:gridCol w:w="906"/>
        <w:gridCol w:w="1006"/>
        <w:gridCol w:w="741"/>
        <w:gridCol w:w="962"/>
        <w:gridCol w:w="1007"/>
        <w:gridCol w:w="1276"/>
        <w:gridCol w:w="1360"/>
      </w:tblGrid>
      <w:tr>
        <w:trPr>
          <w:trHeight w:val="702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саны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 ауылдық округ әкiмінің қызметін қамтамасыз ету жөніндегі қызметтер</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кенттің,ауылдың, ауылдық округтің мемлекеттік тұрғын үй қорының сақталуын ұйымдастыру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кенттерде,ауылдарда, ауылдық окрутерде автомобиль жолдарының жұмыс істеуін қамтамасыз ету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кенті әкімі аппараты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 аппараты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округі әкімі аппараты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ауылдық округі әкімі аппараты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 аппараты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Бұхарбай батыр ауылдық округі әкімі аппараты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 аппараты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Шәменов атындағы ауылдық округі әкімі аппараты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ауылдық округі әкімі аппараты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ауылдық округі әкімі аппараты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ауылдық округі әкімі аппараты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ауылдық округі әкімі аппараты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округі әкімі аппараты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 ауылдық округі әкімі аппараты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 аппараты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196162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23685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11649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19059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12908</w:t>
            </w:r>
          </w:p>
        </w:tc>
      </w:tr>
    </w:tbl>
    <w:p>
      <w:pPr>
        <w:spacing w:after="0"/>
        <w:ind w:left="0"/>
        <w:jc w:val="both"/>
      </w:pPr>
      <w:r>
        <w:rPr>
          <w:rFonts w:ascii="Times New Roman"/>
          <w:b w:val="false"/>
          <w:i w:val="false"/>
          <w:color w:val="000000"/>
          <w:sz w:val="28"/>
        </w:rPr>
        <w:t>2012 жылғы "20" желтоқсандағы N 14-2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6-қосымша</w:t>
      </w:r>
    </w:p>
    <w:bookmarkStart w:name="z18" w:id="6"/>
    <w:p>
      <w:pPr>
        <w:spacing w:after="0"/>
        <w:ind w:left="0"/>
        <w:jc w:val="left"/>
      </w:pPr>
      <w:r>
        <w:rPr>
          <w:rFonts w:ascii="Times New Roman"/>
          <w:b/>
          <w:i w:val="false"/>
          <w:color w:val="000000"/>
        </w:rPr>
        <w:t xml:space="preserve">        
2013 жылы аудан бюджетінің атқарылуы барысында секвестрлеуге жатпайтын бюджеттік бағдарламалар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3"/>
      </w:tblGrid>
      <w:tr>
        <w:trPr>
          <w:trHeight w:val="375" w:hRule="atLeast"/>
        </w:trPr>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240" w:hRule="atLeast"/>
        </w:trPr>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40" w:hRule="atLeast"/>
        </w:trPr>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r>
        <w:trPr>
          <w:trHeight w:val="30" w:hRule="atLeast"/>
        </w:trPr>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0" w:hRule="atLeast"/>
        </w:trPr>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r>
      <w:tr>
        <w:trPr>
          <w:trHeight w:val="30" w:hRule="atLeast"/>
        </w:trPr>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both"/>
      </w:pPr>
      <w:r>
        <w:rPr>
          <w:rFonts w:ascii="Times New Roman"/>
          <w:b w:val="false"/>
          <w:i w:val="false"/>
          <w:color w:val="000000"/>
          <w:sz w:val="28"/>
        </w:rPr>
        <w:t>      2012 жылғы "20" желтоқсандағы N 14-2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7-қосымша</w:t>
      </w:r>
    </w:p>
    <w:bookmarkStart w:name="z19" w:id="7"/>
    <w:p>
      <w:pPr>
        <w:spacing w:after="0"/>
        <w:ind w:left="0"/>
        <w:jc w:val="left"/>
      </w:pPr>
      <w:r>
        <w:rPr>
          <w:rFonts w:ascii="Times New Roman"/>
          <w:b/>
          <w:i w:val="false"/>
          <w:color w:val="000000"/>
        </w:rPr>
        <w:t xml:space="preserve">        
2013 жылға арналған аудан бюджетіне облыстық бюджеттің қаражаты есебінен ағымдағы нысаналы трансферттер</w:t>
      </w:r>
    </w:p>
    <w:bookmarkEnd w:id="7"/>
    <w:p>
      <w:pPr>
        <w:spacing w:after="0"/>
        <w:ind w:left="0"/>
        <w:jc w:val="both"/>
      </w:pPr>
      <w:r>
        <w:rPr>
          <w:rFonts w:ascii="Times New Roman"/>
          <w:b w:val="false"/>
          <w:i w:val="false"/>
          <w:color w:val="ff0000"/>
          <w:sz w:val="28"/>
        </w:rPr>
        <w:t xml:space="preserve">      Ескерту. 7-қосымша жаңа редакцияда - Қызылорда облысы Жалағаш аудандық мәслихатының 05.12.2013 </w:t>
      </w:r>
      <w:r>
        <w:rPr>
          <w:rFonts w:ascii="Times New Roman"/>
          <w:b w:val="false"/>
          <w:i w:val="false"/>
          <w:color w:val="ff0000"/>
          <w:sz w:val="28"/>
        </w:rPr>
        <w:t>N 26-2</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3"/>
        <w:gridCol w:w="1813"/>
      </w:tblGrid>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148081</w:t>
            </w:r>
          </w:p>
        </w:tc>
      </w:tr>
      <w:tr>
        <w:trPr>
          <w:trHeight w:val="24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санаторлық бала бақшаны ұстау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39661</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балалардың құқығын қорғау жөніндегі инспекторларды ұстау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азаматтардың жекелеген топтарына бір жолғы әлеуметтік көмек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мәдениет объектілерін ұстау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күрделі және орташа жөндеуден өткізу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85449</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Өңірге қажет мамандықтар бойынша әлеуметтік тұрғыдан халықтың осал тобы қатарынан білім алушы студенттерге әлеуметтік көмек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психологтарына семинар-тренингін өткізу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bl>
    <w:p>
      <w:pPr>
        <w:spacing w:after="0"/>
        <w:ind w:left="0"/>
        <w:jc w:val="both"/>
      </w:pPr>
      <w:r>
        <w:rPr>
          <w:rFonts w:ascii="Times New Roman"/>
          <w:b w:val="false"/>
          <w:i w:val="false"/>
          <w:color w:val="000000"/>
          <w:sz w:val="28"/>
        </w:rPr>
        <w:t>2012 жылғы "20" желтоқсандағы N 14-2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8-қосымша</w:t>
      </w:r>
    </w:p>
    <w:bookmarkStart w:name="z20" w:id="8"/>
    <w:p>
      <w:pPr>
        <w:spacing w:after="0"/>
        <w:ind w:left="0"/>
        <w:jc w:val="left"/>
      </w:pPr>
      <w:r>
        <w:rPr>
          <w:rFonts w:ascii="Times New Roman"/>
          <w:b/>
          <w:i w:val="false"/>
          <w:color w:val="000000"/>
        </w:rPr>
        <w:t xml:space="preserve">        
2013 жылға арналған аудан бюджетіне облыстық бюджеттің қаражаты есебінен нысаналы даму трансферттер</w:t>
      </w:r>
    </w:p>
    <w:bookmarkEnd w:id="8"/>
    <w:p>
      <w:pPr>
        <w:spacing w:after="0"/>
        <w:ind w:left="0"/>
        <w:jc w:val="both"/>
      </w:pPr>
      <w:r>
        <w:rPr>
          <w:rFonts w:ascii="Times New Roman"/>
          <w:b w:val="false"/>
          <w:i w:val="false"/>
          <w:color w:val="ff0000"/>
          <w:sz w:val="28"/>
        </w:rPr>
        <w:t xml:space="preserve">      Ескерту. 8-қосымша жаңа редакцияда - Қызылорда облысы Жалағаш аудандық мәслихатының 30.10.2013 </w:t>
      </w:r>
      <w:r>
        <w:rPr>
          <w:rFonts w:ascii="Times New Roman"/>
          <w:b w:val="false"/>
          <w:i w:val="false"/>
          <w:color w:val="ff0000"/>
          <w:sz w:val="28"/>
        </w:rPr>
        <w:t>N 25-2</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3"/>
        <w:gridCol w:w="1813"/>
      </w:tblGrid>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118953</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коммуналдық тұрғын үй қорының тұрғын үйiн жобалау, салу және (немесе) сатып алу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96321</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қайта жаңғыртуға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21305</w:t>
            </w:r>
          </w:p>
        </w:tc>
      </w:tr>
    </w:tbl>
    <w:p>
      <w:pPr>
        <w:spacing w:after="0"/>
        <w:ind w:left="0"/>
        <w:jc w:val="both"/>
      </w:pPr>
      <w:r>
        <w:rPr>
          <w:rFonts w:ascii="Times New Roman"/>
          <w:b w:val="false"/>
          <w:i w:val="false"/>
          <w:color w:val="000000"/>
          <w:sz w:val="28"/>
        </w:rPr>
        <w:t>2012 жылғы "20" желтоқсандағы N 14-2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9-қосымша</w:t>
      </w:r>
    </w:p>
    <w:bookmarkStart w:name="z21" w:id="9"/>
    <w:p>
      <w:pPr>
        <w:spacing w:after="0"/>
        <w:ind w:left="0"/>
        <w:jc w:val="left"/>
      </w:pPr>
      <w:r>
        <w:rPr>
          <w:rFonts w:ascii="Times New Roman"/>
          <w:b/>
          <w:i w:val="false"/>
          <w:color w:val="000000"/>
        </w:rPr>
        <w:t xml:space="preserve">        
2013 жылға арналған аудан бюджетіне республикалық бюджеттің қаражаты есебінен ағымдағы нысаналы трансферттер</w:t>
      </w:r>
    </w:p>
    <w:bookmarkEnd w:id="9"/>
    <w:p>
      <w:pPr>
        <w:spacing w:after="0"/>
        <w:ind w:left="0"/>
        <w:jc w:val="both"/>
      </w:pPr>
      <w:r>
        <w:rPr>
          <w:rFonts w:ascii="Times New Roman"/>
          <w:b w:val="false"/>
          <w:i w:val="false"/>
          <w:color w:val="ff0000"/>
          <w:sz w:val="28"/>
        </w:rPr>
        <w:t xml:space="preserve">      Ескерту. 9-қосымша жаңа редакцияда - Қызылорда облысы Жалағаш аудандық мәслихатының 25.12.2013 </w:t>
      </w:r>
      <w:r>
        <w:rPr>
          <w:rFonts w:ascii="Times New Roman"/>
          <w:b w:val="false"/>
          <w:i w:val="false"/>
          <w:color w:val="ff0000"/>
          <w:sz w:val="28"/>
        </w:rPr>
        <w:t>N 27-4</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3"/>
        <w:gridCol w:w="1773"/>
      </w:tblGrid>
      <w:tr>
        <w:trPr>
          <w:trHeight w:val="30"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317542</w:t>
            </w:r>
          </w:p>
        </w:tc>
      </w:tr>
      <w:tr>
        <w:trPr>
          <w:trHeight w:val="240"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шараларды жүргізу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45827</w:t>
            </w:r>
          </w:p>
        </w:tc>
      </w:tr>
      <w:tr>
        <w:trPr>
          <w:trHeight w:val="30"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18757</w:t>
            </w:r>
          </w:p>
        </w:tc>
      </w:tr>
      <w:tr>
        <w:trPr>
          <w:trHeight w:val="30"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қызметтерді көрсету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w:t>
            </w:r>
          </w:p>
        </w:tc>
      </w:tr>
      <w:tr>
        <w:trPr>
          <w:trHeight w:val="195"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147731</w:t>
            </w:r>
          </w:p>
        </w:tc>
      </w:tr>
      <w:tr>
        <w:trPr>
          <w:trHeight w:val="30"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беруді дамытудың 2011-2020 жылдарға арналған мемлекеттік бағдарламасын іске асыру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13617</w:t>
            </w:r>
          </w:p>
        </w:tc>
      </w:tr>
      <w:tr>
        <w:trPr>
          <w:trHeight w:val="30"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w:t>
            </w:r>
          </w:p>
        </w:tc>
      </w:tr>
      <w:tr>
        <w:trPr>
          <w:trHeight w:val="30"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санаты үшін қосымша ақы мөлшерін ұлғайту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26564</w:t>
            </w:r>
          </w:p>
        </w:tc>
      </w:tr>
      <w:tr>
        <w:trPr>
          <w:trHeight w:val="30"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біліктілікті арттырудан өткен мұғалімдерге төленетін еңбек- ақыны арттыру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11644</w:t>
            </w:r>
          </w:p>
        </w:tc>
      </w:tr>
      <w:tr>
        <w:trPr>
          <w:trHeight w:val="30"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28196</w:t>
            </w:r>
          </w:p>
        </w:tc>
      </w:tr>
      <w:tr>
        <w:trPr>
          <w:trHeight w:val="30"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штаттық санын ұлғайту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w:t>
            </w:r>
          </w:p>
        </w:tc>
      </w:tr>
    </w:tbl>
    <w:p>
      <w:pPr>
        <w:spacing w:after="0"/>
        <w:ind w:left="0"/>
        <w:jc w:val="both"/>
      </w:pPr>
      <w:r>
        <w:rPr>
          <w:rFonts w:ascii="Times New Roman"/>
          <w:b w:val="false"/>
          <w:i w:val="false"/>
          <w:color w:val="000000"/>
          <w:sz w:val="28"/>
        </w:rPr>
        <w:t>2012 жылғы "20" желтоқсандағы N 14-2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10-қосымша</w:t>
      </w:r>
    </w:p>
    <w:bookmarkStart w:name="z22" w:id="10"/>
    <w:p>
      <w:pPr>
        <w:spacing w:after="0"/>
        <w:ind w:left="0"/>
        <w:jc w:val="left"/>
      </w:pPr>
      <w:r>
        <w:rPr>
          <w:rFonts w:ascii="Times New Roman"/>
          <w:b/>
          <w:i w:val="false"/>
          <w:color w:val="000000"/>
        </w:rPr>
        <w:t xml:space="preserve"> 
2013 жылға арналған аудан бюджетіне республикалық бюджеттің қаражаты есебінен нысаналы даму трансферттер</w:t>
      </w:r>
    </w:p>
    <w:bookmarkEnd w:id="10"/>
    <w:p>
      <w:pPr>
        <w:spacing w:after="0"/>
        <w:ind w:left="0"/>
        <w:jc w:val="both"/>
      </w:pPr>
      <w:r>
        <w:rPr>
          <w:rFonts w:ascii="Times New Roman"/>
          <w:b w:val="false"/>
          <w:i w:val="false"/>
          <w:color w:val="ff0000"/>
          <w:sz w:val="28"/>
        </w:rPr>
        <w:t xml:space="preserve">      Ескерту. 10-қосымша жаңа редакцияда - Қызылорда облысы Жалағаш аудандық мәслихатының 26.02.2013 </w:t>
      </w:r>
      <w:r>
        <w:rPr>
          <w:rFonts w:ascii="Times New Roman"/>
          <w:b w:val="false"/>
          <w:i w:val="false"/>
          <w:color w:val="ff0000"/>
          <w:sz w:val="28"/>
        </w:rPr>
        <w:t>N 15-2</w:t>
      </w:r>
      <w:r>
        <w:rPr>
          <w:rFonts w:ascii="Times New Roman"/>
          <w:b w:val="false"/>
          <w:i w:val="false"/>
          <w:color w:val="ff0000"/>
          <w:sz w:val="28"/>
        </w:rPr>
        <w:t xml:space="preserve"> шешімімен (01.01.2013 бастап </w:t>
      </w:r>
      <w:r>
        <w:rPr>
          <w:rFonts w:ascii="Times New Roman"/>
          <w:b w:val="false"/>
          <w:i w:val="false"/>
          <w:color w:val="ff0000"/>
          <w:sz w:val="28"/>
        </w:rPr>
        <w:t>қолданысқа енгізіледі</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3"/>
        <w:gridCol w:w="1813"/>
      </w:tblGrid>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1359728</w:t>
            </w:r>
          </w:p>
        </w:tc>
      </w:tr>
      <w:tr>
        <w:trPr>
          <w:trHeight w:val="24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коммуналдық тұрғын үй қорының тұрғын үйiн жобалау, салу және (немесе) сатып алу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елді мекендерінің ауыз сумен жабдықтау жүйесін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1148528</w:t>
            </w:r>
          </w:p>
        </w:tc>
      </w:tr>
    </w:tbl>
    <w:p>
      <w:pPr>
        <w:spacing w:after="0"/>
        <w:ind w:left="0"/>
        <w:jc w:val="both"/>
      </w:pPr>
      <w:r>
        <w:rPr>
          <w:rFonts w:ascii="Times New Roman"/>
          <w:b w:val="false"/>
          <w:i w:val="false"/>
          <w:color w:val="000000"/>
          <w:sz w:val="28"/>
        </w:rPr>
        <w:t>2012 жылғы 20 желтоқсандағы N 14-2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11-қосымша</w:t>
      </w:r>
    </w:p>
    <w:bookmarkStart w:name="z29" w:id="11"/>
    <w:p>
      <w:pPr>
        <w:spacing w:after="0"/>
        <w:ind w:left="0"/>
        <w:jc w:val="left"/>
      </w:pPr>
      <w:r>
        <w:rPr>
          <w:rFonts w:ascii="Times New Roman"/>
          <w:b/>
          <w:i w:val="false"/>
          <w:color w:val="000000"/>
        </w:rPr>
        <w:t xml:space="preserve"> 
2013 жылға арналған аудан бюджетінің бағдарламалары бойынша қосымша бағытталған шығыстар тізбесі</w:t>
      </w:r>
    </w:p>
    <w:bookmarkEnd w:id="11"/>
    <w:p>
      <w:pPr>
        <w:spacing w:after="0"/>
        <w:ind w:left="0"/>
        <w:jc w:val="both"/>
      </w:pPr>
      <w:r>
        <w:rPr>
          <w:rFonts w:ascii="Times New Roman"/>
          <w:b w:val="false"/>
          <w:i w:val="false"/>
          <w:color w:val="ff0000"/>
          <w:sz w:val="28"/>
        </w:rPr>
        <w:t xml:space="preserve">      Ескерту. Шешім 11-қосымшамен толықтырылды- Қызылорда облысы Жалағаш аудандық мәслихатының 26.02.2013 </w:t>
      </w:r>
      <w:r>
        <w:rPr>
          <w:rFonts w:ascii="Times New Roman"/>
          <w:b w:val="false"/>
          <w:i w:val="false"/>
          <w:color w:val="ff0000"/>
          <w:sz w:val="28"/>
        </w:rPr>
        <w:t>N 15-2</w:t>
      </w:r>
      <w:r>
        <w:rPr>
          <w:rFonts w:ascii="Times New Roman"/>
          <w:b w:val="false"/>
          <w:i w:val="false"/>
          <w:color w:val="ff0000"/>
          <w:sz w:val="28"/>
        </w:rPr>
        <w:t xml:space="preserve"> шешімімен (01.01.2013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өзгеріс енгізілді - Қызылорда облысы Жалағаш аудандық мәслихатының 24.04.2013 </w:t>
      </w:r>
      <w:r>
        <w:rPr>
          <w:rFonts w:ascii="Times New Roman"/>
          <w:b w:val="false"/>
          <w:i w:val="false"/>
          <w:color w:val="ff0000"/>
          <w:sz w:val="28"/>
        </w:rPr>
        <w:t>N 18-2</w:t>
      </w:r>
      <w:r>
        <w:rPr>
          <w:rFonts w:ascii="Times New Roman"/>
          <w:b w:val="false"/>
          <w:i w:val="false"/>
          <w:color w:val="ff0000"/>
          <w:sz w:val="28"/>
        </w:rPr>
        <w:t xml:space="preserve"> шешімімен (алғаш ресми жарияланған күннен бастап күшіне енеді және 01.01.2013 бастап пайда болған қатынастарға таралады); 26.08.2013 </w:t>
      </w:r>
      <w:r>
        <w:rPr>
          <w:rFonts w:ascii="Times New Roman"/>
          <w:b w:val="false"/>
          <w:i w:val="false"/>
          <w:color w:val="ff0000"/>
          <w:sz w:val="28"/>
        </w:rPr>
        <w:t>N 24-2</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30.10.2013 </w:t>
      </w:r>
      <w:r>
        <w:rPr>
          <w:rFonts w:ascii="Times New Roman"/>
          <w:b w:val="false"/>
          <w:i w:val="false"/>
          <w:color w:val="ff0000"/>
          <w:sz w:val="28"/>
        </w:rPr>
        <w:t>N 25-2</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3"/>
        <w:gridCol w:w="1853"/>
      </w:tblGrid>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361679</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42849</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ауылдық округ әкiмінің қызметін қамтамасыз ету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12101</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бюджеттің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44004</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22772</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8668</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15442</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190533</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коммуналдық тұрғын үй қорының тұрғын үйiн жобалау, салу және (немесе) сатып алу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7886</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Инженерлiк коммуникациялық инфрақұрылымды жобалау, дамыту, жайластыру және (немесе) сатып алу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11524</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89595</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37677</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23465</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14385</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2309</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9492</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4988</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bl>
    <w:p>
      <w:pPr>
        <w:spacing w:after="0"/>
        <w:ind w:left="0"/>
        <w:jc w:val="both"/>
      </w:pPr>
      <w:r>
        <w:rPr>
          <w:rFonts w:ascii="Times New Roman"/>
          <w:b w:val="false"/>
          <w:i w:val="false"/>
          <w:color w:val="000000"/>
          <w:sz w:val="28"/>
        </w:rPr>
        <w:t>2012 жылғы "20" желтоқсандағы N 14-2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12-қосымша</w:t>
      </w:r>
    </w:p>
    <w:bookmarkStart w:name="z32" w:id="12"/>
    <w:p>
      <w:pPr>
        <w:spacing w:after="0"/>
        <w:ind w:left="0"/>
        <w:jc w:val="left"/>
      </w:pPr>
      <w:r>
        <w:rPr>
          <w:rFonts w:ascii="Times New Roman"/>
          <w:b/>
          <w:i w:val="false"/>
          <w:color w:val="000000"/>
        </w:rPr>
        <w:t xml:space="preserve"> 
2013 жылға арналған аудан бюджетінің бағдарламалары бойынша өзара ауыстырылатын шығыстар тізбесі</w:t>
      </w:r>
    </w:p>
    <w:bookmarkEnd w:id="12"/>
    <w:p>
      <w:pPr>
        <w:spacing w:after="0"/>
        <w:ind w:left="0"/>
        <w:jc w:val="both"/>
      </w:pPr>
      <w:r>
        <w:rPr>
          <w:rFonts w:ascii="Times New Roman"/>
          <w:b w:val="false"/>
          <w:i w:val="false"/>
          <w:color w:val="ff0000"/>
          <w:sz w:val="28"/>
        </w:rPr>
        <w:t xml:space="preserve">      Ескерту. Шешім 12-қосымшамен толықтырылды - Қызылорда облысы Жалағаш аудандық мәслихатының 24.04.2013 </w:t>
      </w:r>
      <w:r>
        <w:rPr>
          <w:rFonts w:ascii="Times New Roman"/>
          <w:b w:val="false"/>
          <w:i w:val="false"/>
          <w:color w:val="ff0000"/>
          <w:sz w:val="28"/>
        </w:rPr>
        <w:t>N 18-2</w:t>
      </w:r>
      <w:r>
        <w:rPr>
          <w:rFonts w:ascii="Times New Roman"/>
          <w:b w:val="false"/>
          <w:i w:val="false"/>
          <w:color w:val="ff0000"/>
          <w:sz w:val="28"/>
        </w:rPr>
        <w:t xml:space="preserve"> шешімімен (алғаш ресми жарияланған күннен бастап күшіне енеді және 01.01.2013 бастап пайда болған қатынастарға таралады); өзгеріс енгізілді - Қызылорда облысы Жалағаш аудандық мәслихатының 30.10.2013 </w:t>
      </w:r>
      <w:r>
        <w:rPr>
          <w:rFonts w:ascii="Times New Roman"/>
          <w:b w:val="false"/>
          <w:i w:val="false"/>
          <w:color w:val="ff0000"/>
          <w:sz w:val="28"/>
        </w:rPr>
        <w:t>N 25-2</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3"/>
        <w:gridCol w:w="1333"/>
      </w:tblGrid>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6945</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әкiмінің аппараты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ауылдық округ әкiмінің қызметін қамтамасыз ету жөніндегі қызметтер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бюджеттің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әкiмінің аппараты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әкiмінің аппараты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bl>
    <w:p>
      <w:pPr>
        <w:spacing w:after="0"/>
        <w:ind w:left="0"/>
        <w:jc w:val="both"/>
      </w:pPr>
      <w:r>
        <w:rPr>
          <w:rFonts w:ascii="Times New Roman"/>
          <w:b w:val="false"/>
          <w:i w:val="false"/>
          <w:color w:val="000000"/>
          <w:sz w:val="28"/>
        </w:rPr>
        <w:t>2012 жылғы "20" желтоқсандағы N 14-2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13-қосымша</w:t>
      </w:r>
    </w:p>
    <w:bookmarkStart w:name="z46" w:id="13"/>
    <w:p>
      <w:pPr>
        <w:spacing w:after="0"/>
        <w:ind w:left="0"/>
        <w:jc w:val="left"/>
      </w:pPr>
      <w:r>
        <w:rPr>
          <w:rFonts w:ascii="Times New Roman"/>
          <w:b/>
          <w:i w:val="false"/>
          <w:color w:val="000000"/>
        </w:rPr>
        <w:t xml:space="preserve">  
 2013 жылға арналған аудан бюджетінен қысқартылатын бюджеттік бағдарламаларының шығындар тізбесі</w:t>
      </w:r>
    </w:p>
    <w:bookmarkEnd w:id="13"/>
    <w:p>
      <w:pPr>
        <w:spacing w:after="0"/>
        <w:ind w:left="0"/>
        <w:jc w:val="both"/>
      </w:pPr>
      <w:r>
        <w:rPr>
          <w:rFonts w:ascii="Times New Roman"/>
          <w:b w:val="false"/>
          <w:i w:val="false"/>
          <w:color w:val="ff0000"/>
          <w:sz w:val="28"/>
        </w:rPr>
        <w:t xml:space="preserve">      Ескерту. Шешім 13-қосымшамен толықтырылды - Қызылорда облысы Жалағаш аудандық мәслихатының 30.10.2013 </w:t>
      </w:r>
      <w:r>
        <w:rPr>
          <w:rFonts w:ascii="Times New Roman"/>
          <w:b w:val="false"/>
          <w:i w:val="false"/>
          <w:color w:val="ff0000"/>
          <w:sz w:val="28"/>
        </w:rPr>
        <w:t>N 25-2</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жаңа редакцияда - Қызылорда облысы Жалағаш аудандық мәслихатының 25.12.2013 </w:t>
      </w:r>
      <w:r>
        <w:rPr>
          <w:rFonts w:ascii="Times New Roman"/>
          <w:b w:val="false"/>
          <w:i w:val="false"/>
          <w:color w:val="ff0000"/>
          <w:sz w:val="28"/>
        </w:rPr>
        <w:t>N 27-4</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3"/>
        <w:gridCol w:w="1913"/>
      </w:tblGrid>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60141</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1686</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ауылдық округ әкiмінің қызметін қамтамасыз ету жөніндегі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бюджеттің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409</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7512</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34788</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9597</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шешiмі бойынша мұқтаж азаматтардың жекелеген топтарына әлеуметтiк көмек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құрметті атақтарын алған азаматтарды әлеуметтiк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13879</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коммуналдық тұрғын үй қорының тұрғын үйiн жобалау, салу және (немесе)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Инженерлiк коммуникациялық инфрақұрылымды жобалау, дамыту, жайластыру және (немесе)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706</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706</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667</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