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a76f" w14:textId="f20a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Жаңақорған аудандық мәслихатының 2011 жылғы 20 желтоқсандағы N 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2012 жылғы 06 қаңтардағы N 395 шешімі. Қызылорда облысының Әділет департаментінде 2012 жылы 17 қаңтарда N 10-7-149 тіркелді. Күші жойылды - Қызылорда облысы Жаңақорған аудандық мәслихатының 2012 жылғы 17 мамырдағы N 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Жаңақорған аудандық мәслихатының 2012.05.17 N 46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желтоқсанындағы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Жаңақорған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2011 жылғы 23 желтоқсанда N 10-7-147 болып тіркелген, 2012 жылдың 4 қаңтарда N 2 "Жаңақорған тынысы"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</w:t>
      </w:r>
      <w:r>
        <w:rPr>
          <w:rFonts w:ascii="Times New Roman"/>
          <w:b w:val="false"/>
          <w:i w:val="false"/>
          <w:color w:val="000000"/>
          <w:sz w:val="28"/>
        </w:rPr>
        <w:t>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"6 005 811" деген сандар "6 380 632"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"5 039 940" деген сандар "5 414 761"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"6 005 811" деген сандар "6 380 632"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"7 673" деген сандар "109 607"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"101 934"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ХХХХVІІ сессиясының төрағасы              С. ЫСҚАҚОВ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                     С. ДҮЙСЕБЕКОВ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2012 жылғы 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XXXXVІІ сессиясының N 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ХХХХVІ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арналған аудандық бюджет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8"/>
        <w:gridCol w:w="8229"/>
        <w:gridCol w:w="1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Сомасы, мың теңге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6380632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956936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5414761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7"/>
        <w:gridCol w:w="817"/>
        <w:gridCol w:w="817"/>
        <w:gridCol w:w="8178"/>
        <w:gridCol w:w="1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теңге 
8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бюджеттi орындау және коммуналдық меншiктi (облыстық маңызы бар қала)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жүрiсi қауiпсiздiгiн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4544254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қызметiн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мұғалiмдерiне және мектепке дейiнгi ұйымдардың тәрбиешiлерiне бiлiктiлiк санаты үшiн қосымша ақы көлемiн ұлғайту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шiлдесiнде "Отан", "Даңқ" ордендерiмен марапатталған, "Халық Қаһарманы" атағын және республиканың құрметтi атақтарын алған азаматтарды әлеуметтiк қолдау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құралдарымен қамтамасыз етуге және ымдау тiлi мамандарының, жеке көмекшiлердiң қызмет көрсету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өңiрлiк бағдарламаларды iске асыру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 және спорт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мекендердегi әлеуметтiк сала мамандарын әлеуметтiк қолдау шараларын iске асыру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көмiндiлерiнiң (биотермиялық шұңқырлардың) жұмыс iстеуiн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бәсекелестiктi қорғау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кәсiпкерлiк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2012 жылғы 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XXXXVІІ сессиясының N 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ХХХХVІ сессиясының N 385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2012 жылға кент, ауылдық округтерге қаралған қаржы бөлінісі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2340"/>
        <w:gridCol w:w="1239"/>
        <w:gridCol w:w="1101"/>
        <w:gridCol w:w="1101"/>
        <w:gridCol w:w="1239"/>
        <w:gridCol w:w="826"/>
        <w:gridCol w:w="1102"/>
        <w:gridCol w:w="826"/>
        <w:gridCol w:w="1240"/>
        <w:gridCol w:w="1378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округтердің атауы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органдардың күрделi шығыстары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абаттандыру мен көгалдандыру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мекендердiң санитариясын қамтамасыз ету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мекендерде көшелердi жарықтандыру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сумен жабдықтауды ұйымдастыру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Жаңақорған к/ә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147757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Шалқия к/ә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18368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13577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12003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292120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