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3321" w14:textId="bd53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2012 жылғы 26 наурыздағы N 25 қаулысы. Қызылорда облысының Әділет департаментінде 2012 жылы 09 сәуірде N 10-7-151 тіркелді. Күші жойылды - Қызылорда облысы Жаңақорған ауданы әкімдігінің 2013 жылғы 07 ақпандағы N 284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Жаңақорған ауданы әкімдігінің 07.02.2013 N 284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N 148 Қазақстан Республикасының Заңының 31 бабының, 1-тармағының,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 және әскери қызметшілердің мәртебесі туралы" 2012 жылғы 16 ақпандағы N 561-IV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туралы" Қазақстан Республикасы Президентінің 2012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N 274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ауданындағы әскерге шақыруды кейінге қалдыруға немесе одан босатылуға құқығы жоқ он сегіз жастан жиырма жеті жасқа дейінгі ер азаматтар,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2012 жылдың сәуір-маусымында және қазан-желтоқсанында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ауданы әкімдігінің 2012.05.10 </w:t>
      </w:r>
      <w:r>
        <w:rPr>
          <w:rFonts w:ascii="Times New Roman"/>
          <w:b w:val="false"/>
          <w:i w:val="false"/>
          <w:color w:val="000000"/>
          <w:sz w:val="28"/>
        </w:rPr>
        <w:t>N 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әскерге шақыру комиссиясының құрамы осы қаулының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Қызылорда облысы Жаңақорған ауданы әкімдігінің 2012.10.24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2012 жылдың сәуір - маусымында және қазан -желтоқсанында мерзімді әскери қызметке шақыруды өткізу кестесі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Қызылорда облысының денсаулық сақтау басқармасының "Жаңақорған аудандық емханасы" шаруашылық жүргізу құқығындағы мемлекеттік коммуналдық кәсіпорнына (Ж. Абдусаметов, келісімі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шақырылушыларды медициналық куәландыруды ұйымдастыру және өткізу үшін білікті дәрігер-мамандар бөлуге ықпал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комиссияны қажетті дәрі-дәрмектерімен, керек-жарақтарымен және медициналық мүлкімен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"Жаңақорған аудандық ішкі істер бөлімі Қызылорда облысының Ішкі істер департаменті Қазақстан Республикасының Ішкі істер Министрлігі" мемлекеттік мекемесіне (Ж. Оспанов, келісімі бойынша) мерзімді әскери қызметке шақырудан жалтарған адамдарды жеткізуді, сондай-ақ әскерге шақырылушылардың әскери бөлімдерге жөнелтуі және кетуі кезінде қоғамдық тәртіптің сақталуын қамтамасыз ету үшін полиция қызметкерлерін бөлу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Қ. Бүркітбаевқа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Қызылорда облысы Жаңақорған ауданы әкімдігінің 2012.09.20 </w:t>
      </w:r>
      <w:r>
        <w:rPr>
          <w:rFonts w:ascii="Times New Roman"/>
          <w:b w:val="false"/>
          <w:i w:val="false"/>
          <w:color w:val="000000"/>
          <w:sz w:val="28"/>
        </w:rPr>
        <w:t>N 159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алғаш ресми жарияланған күннен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ауданының әкімі     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"Жаңақорған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Қызылорда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Жарас Өмірбекұлы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"23"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"Жаңақорған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емханасы"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Абдусаметов Жақсылық Әбілқасымұлы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"23"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 Жаңақорған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Әлімбетов Сабырхан Қалиханұлы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"23"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2012 жылғы "26"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25 қаулысына N 1 қосымша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әскерге шақыру комиссиясының 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Атауы жаңа редакцияда - Қызылорда облысы Жаңақорған ауданы әкімдігінің 2012.10.24 </w:t>
      </w:r>
      <w:r>
        <w:rPr>
          <w:rFonts w:ascii="Times New Roman"/>
          <w:b w:val="false"/>
          <w:i w:val="false"/>
          <w:color w:val="ff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1"/>
        <w:gridCol w:w="7209"/>
      </w:tblGrid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 әкімінің орынбасары;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төрағасының орынбасары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 Жаңақорған ауданының қорғаныс істері жөніндегі бөлімі" мемлекеттік мекемесінің бастығы (келісім бойынша);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Комиссия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1"/>
        <w:gridCol w:w="7209"/>
      </w:tblGrid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мүшесі 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"Жаңақорған аудандық ішкі істер бөлімі Қызылорда облысының Ішкі істер Департаменті Қазақстан Республикасының Ішкі істер Министрлігі" мемлекеттік мекемесі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мүшесі медициналық комиссияның төрағасы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денсаулық сақтау басқармасының "Жаңақорған аудандық емханасы" шаруашылық жүргізу құқығындағы мемлекеттік коммуналдық кәсіпорнының бас дәрігерінің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денсаулық сақтау басқармасының "Жаңақорған аудандық емханасы" шаруашылық жүргізу құқығындағы мемлекеттік коммуналдық кәсіпорнының мейірбикесі(келісім бойынша).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"26"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25 қаулысына N 2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Азаматтарды сәуір-маусымда және қазан-желтоқсанда мерзімді әскери қызметке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      К Е С Т Е С 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743"/>
        <w:gridCol w:w="206"/>
        <w:gridCol w:w="414"/>
        <w:gridCol w:w="415"/>
        <w:gridCol w:w="496"/>
        <w:gridCol w:w="496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497"/>
        <w:gridCol w:w="497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округтер тізімі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 айы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Бар-лығы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кенті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Шалхия кенті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Ақүйік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Қыраш а/о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а/о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34"/>
        <w:gridCol w:w="420"/>
        <w:gridCol w:w="472"/>
        <w:gridCol w:w="53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35"/>
        <w:gridCol w:w="469"/>
        <w:gridCol w:w="435"/>
        <w:gridCol w:w="435"/>
        <w:gridCol w:w="435"/>
        <w:gridCol w:w="435"/>
        <w:gridCol w:w="506"/>
      </w:tblGrid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 айы                                                                     Маусым айы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700"/>
        <w:gridCol w:w="272"/>
        <w:gridCol w:w="436"/>
        <w:gridCol w:w="436"/>
        <w:gridCol w:w="516"/>
        <w:gridCol w:w="51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89"/>
        <w:gridCol w:w="489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округтер тізімі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 айы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Бар-лығы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кенті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Шалхия кенті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Ақүйік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Қыраш а/о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а/о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353"/>
        <w:gridCol w:w="459"/>
        <w:gridCol w:w="421"/>
        <w:gridCol w:w="545"/>
        <w:gridCol w:w="53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438"/>
        <w:gridCol w:w="438"/>
        <w:gridCol w:w="438"/>
        <w:gridCol w:w="438"/>
        <w:gridCol w:w="438"/>
        <w:gridCol w:w="438"/>
        <w:gridCol w:w="508"/>
      </w:tblGrid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 айы                                                                        Желтоқсан айы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+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