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d9814" w14:textId="09d98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аудандық бюджет туралы" Жаңақорған аудандық мәслихатының 2011 жылғы 20 желтоқсандағы N 385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2012 жылғы 27 наурыздағы N 19 шешімі. Қызылорда облысының Әділет департаментінде 2012 жылы 13 сәуірде N 10-7-152 тіркелді. Қолданылу мерзімінің аяқталуына байланысты күші жойылды - (Қызылорда облысы Жаңақорған аудандық мәслихатының 2013 жылғы 31 қаңтардағы N 24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(Қызылорда облысы Жаңақорған аудандық мәслихатының 31.01.2013 N 24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Бюджет кодексінің" 2008 жылғы 4 желтоқсандағы Қазақстан Республикасы кодексінің 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2001 жылғы 23 қаңтардағы Қазақстан Республикасы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ШЕШЕМІЗ: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"2012-2014 жылдарға арналған аудандық бюджет туралы" Жаңақорған аудандық Мәслихатының 2011 жылғы 20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385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кесімдерді мемлекеттік тіркеу тізілімінде 2011 жылғы 23 желтоқсанда N 10-7-147 болып тіркелген, 2012 жылдың 4 қаңтарда N 2 "Жаңақорған тынысы"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"кірістер – 6 432 511 мың теңге"; "оның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1 008 285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"шығындар – 6 776 250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 (профициті) – -438 000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 тапшылығы қаржыландыру (профицитін пайдалану)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438 000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 сәйкес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ІV сессиясының төрағасы                      Р. ҚҰТЫБАЕВ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   А. НАЛИБАЕВ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Жаңақорған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27 наурыздағы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ІV сессиясының N 19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Жаңақорған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20 желтоқсандағы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ХХХХVІ сессиясының N 385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1-қосымша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аудандық бюджет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674"/>
        <w:gridCol w:w="674"/>
        <w:gridCol w:w="539"/>
        <w:gridCol w:w="8226"/>
        <w:gridCol w:w="22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Iшкi сыныбы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Ерекшелiгi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6432511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1008285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434876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434876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279001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220338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бергенi үшiн алынатын мiндеттi төлемдер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5415288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5415288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5415288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695"/>
        <w:gridCol w:w="973"/>
        <w:gridCol w:w="834"/>
        <w:gridCol w:w="7934"/>
        <w:gridCol w:w="18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Кiшi функция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6776250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533257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366089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298589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4675240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334412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334412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4128648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4128648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3952986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120765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479907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439044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439044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64612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жылғы 26 шілдеде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көмекшілерімен қамтамасыз ету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259105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237435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230254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287539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159837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159837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159837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169683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276121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270644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228781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228781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3.Таза бюджеттік кредит беру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бөлiмi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елдi мекендердiң әлеуметтiк саласының мамандарын әлеуметтiк қолдау шараларын iске асыру үшiн бюджеттiк кредиттер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жергiлiктi бюджеттен берiлген бюджеттiк кредиттердi өтеу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Бюджет тапшылығы (профициті)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-438000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(профицитті пайдалану)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түсiмi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iшкi қарыздар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келiсiм-шарттары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жергiлiктi атқарушы органы алатын қарыздар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343739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343739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343739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343739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Жаңақорған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27 наурыздағы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ІV сессиясының N 19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Жаңақорған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20 желтоқсандағы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ХХХХVІ сессиясының N 385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4-қосымша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2012 жылға кент, ауылдық округтерге қаралған қаржы бөлінісі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2230"/>
        <w:gridCol w:w="1040"/>
        <w:gridCol w:w="892"/>
        <w:gridCol w:w="595"/>
        <w:gridCol w:w="1040"/>
        <w:gridCol w:w="743"/>
        <w:gridCol w:w="892"/>
        <w:gridCol w:w="595"/>
        <w:gridCol w:w="892"/>
        <w:gridCol w:w="892"/>
        <w:gridCol w:w="595"/>
        <w:gridCol w:w="1041"/>
        <w:gridCol w:w="1936"/>
      </w:tblGrid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Кент, ауылдық округтердің атауы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әкiмiнiң қызметiн қамтамасыз ету жөнiндегi қызметтер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органдардың күрделi шығыстары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 жағдайларда сырқаты ауыр адамдарды дәрiгерлiк көмек көрсететiн ең жақын денсаулық сақтау ұйымына жеткiзудi ұйымдастыру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Елдi мекендердi абаттандыру мен көгалдандыру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Елдi мекендердiң санитариясын қамтамасыз ету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Елдi мекендерде көшелердi жарықтандыру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Елдi мекендердi сумен жабдықтауды ұйымдастыру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iстеуiн қамтамасыз ету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тәрбиелеу және оқыту ұйымдарын қолдау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к/ә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350986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Шалқия к/ә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Қандоз а/о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Қаратобе а/о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Келінтөбе а/о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Аққорған а/о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27550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Қожакент а/о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Өзгент а/о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Қыркеңсе а/о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Сунақата а/о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Төменарық а/о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Сүттіқұдық а/о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Ақүйық а/о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Бесарық а/о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Байкенже а/о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Кейден а/о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Жаңарық а/о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Жайылма а/о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М.Нәлібаева/о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10494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Көктөбе а/о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Екпінді а/о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а/о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Манап а/о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Қосүйеңкі а/о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Қыраш а/о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Қожамберді а/о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298589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334412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