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0a4c" w14:textId="9d60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жылдың сәуір-маусымында және қазан-желтоқсанында азаматтарды мерзімді әскери қызметке шақыруды өткізу туралы" Жаңақорған ауданы әкімдігінің 2012 жылғы 26 наурыздағы N 25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2012 жылғы 24 қазандағы N 181 қаулысы. Қызылорда облысының Әділет департаментінде 2012 жылы 31 қазанда N 4331 тіркелді. Күші жойылды - Қызылорда облысы Жаңақорған ауданы әкімдігінің 2013 жылғы 07 ақпандағы N 284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Жаңақорған ауданы әкімдігінің 07.02.2013 N 284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өзін-өзі басқару туралы"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>, "Әкімшілік рәсімдер туралы" 2000 жылғы 27 қарашадағы 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"Нормативтік құқықтық актілер туралы" 1998 жылғы 24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Заңдарына сәйкес Жаңақорған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ауданы әкімдігінің 2012 жылғы 26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000000"/>
          <w:sz w:val="28"/>
        </w:rPr>
        <w:t xml:space="preserve"> "2012 жылдың сәуір-маусымында және қазан-желтоқсанында азаматтарды мерзімді әскери қызметке шақыруды өткізу туралы" (нормативтік құқықтық актілерді мемлекеттік тіркеу Тізілімінде N 10-7-151 санымен тіркелген, 2012 жылғы 11 сәуірде "Жаңақорған тынысы" газетінде жарияланған)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Аудандық әскерге шақыру комиссиясының құрамы осы қаулының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1-қосымшасының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"Аудандық әскерге шақыру комиссиясының құрамы".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Қ. Бүркітбаевқа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күннен бастап қолданысқа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Жаңақорған ауданының әкімі                 С. Тауипбаев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"Жаңақорған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 Қызылорда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Ербол Бибатырұлы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"23" қазан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басқармасының "Жаңақорған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емханасы"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Абдусаметов Жақсылық Әбілқасымұлы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"23" қазан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 Жаңақорған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Әлімбетов Сабырхан Қалиханұлы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"23" қазан 2012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