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8510" w14:textId="dc98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Жаңақорған аудандық мәслихатының 2011 жылғы 20 желтоқсандағы N 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2012 жылғы 16 қарашадағы N 84 шешімі. Қызылорда облысының Әділет департаментінде 2012 жылы 26 қарашада N 4346 тіркелді. Қолданылу мерзімінің аяқталуына байланысты күші жойылды - (Қызылорда облысы Жаңақорған аудандық мәслихатының 2013 жылғы 31 қаңтардағы N 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31.01.2013 N 24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2008 жылғы 4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Жаңақорған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385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2011 жылғы 23 желтоқсанда N 10-7-147 болып тіркелген, "Жаңақорған тынысы" газетінің 2012 жылғы 4 қаңтардағы 2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6 893 350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1 297 547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5 584 805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7 237 089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116 060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126 204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-459 799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459 799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сессиясының төрағасы                         С. ЫСҚАҚОВ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16 қарашадағы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ХІ сессиясының N 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800"/>
        <w:gridCol w:w="800"/>
        <w:gridCol w:w="8010"/>
        <w:gridCol w:w="1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5584805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785"/>
        <w:gridCol w:w="784"/>
        <w:gridCol w:w="8109"/>
        <w:gridCol w:w="1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7237089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4750784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тұратын және жұмыс істейтін мемлекеттік денсаулық сақтау, білім беру, әлеуметтік қамтамасыз ету, мәдениет, спорт және ветеринария ұйымдарының мамандарына отын сатып алу үшін әлеуметтік көмек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-459799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16 қарашадағы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ХІ сессиясының N 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
2012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249"/>
        <w:gridCol w:w="908"/>
        <w:gridCol w:w="908"/>
        <w:gridCol w:w="521"/>
        <w:gridCol w:w="908"/>
        <w:gridCol w:w="775"/>
        <w:gridCol w:w="775"/>
        <w:gridCol w:w="1512"/>
        <w:gridCol w:w="775"/>
        <w:gridCol w:w="1004"/>
        <w:gridCol w:w="775"/>
        <w:gridCol w:w="631"/>
        <w:gridCol w:w="908"/>
        <w:gridCol w:w="1042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тәрбиелеу және оқыту ұйымдарын қолдау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к/ә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383211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66121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68532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