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6dbd" w14:textId="5fd6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аудандық мәслихаттың 2011 жылғы 20 желтоқсандағы кезекті XXXXIV сессиясының N 378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2012 жылғы 24 сәуірдегі N 43 шешімі. Қызылорда облысының Әділет департаментінде 2012 жылы 27 сәуірде N 10-8-174 тіркелді. Шешімнің қабылдау мерзімінің өтуіне байланысты қолдану тоқтатылды (Қызылорда облысы Сырдария аудандық мәслихатының 2013 жылғы 29 қаңтардағы N 03-11/14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Сырдария аудандық мәслихатының 2013.01.29 N 03-11/14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"Қазақстан Республикасының Бюджет кодексi"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өзiн-өзi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аудандық мәслихаттың 2011 жылғы 20 желтоқсандағы кезекті ХХХХІV сессиясының </w:t>
      </w:r>
      <w:r>
        <w:rPr>
          <w:rFonts w:ascii="Times New Roman"/>
          <w:b w:val="false"/>
          <w:i w:val="false"/>
          <w:color w:val="000000"/>
          <w:sz w:val="28"/>
        </w:rPr>
        <w:t>N 378 шешіміне</w:t>
      </w:r>
      <w:r>
        <w:rPr>
          <w:rFonts w:ascii="Times New Roman"/>
          <w:b w:val="false"/>
          <w:i w:val="false"/>
          <w:color w:val="000000"/>
          <w:sz w:val="28"/>
        </w:rPr>
        <w:t xml:space="preserve"> (нормативтік құқықтық актілерді мемлекеттік Тіркеу тізілімінде 2011 жылғы 30 желтоқсанда N 10-8-165 болып тіркелген, 2012 жылғы 13 қаңтарда "Тіршілік тынысы" газетінің N 3-4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- 4 340 684 мың теңге";</w:t>
      </w:r>
      <w:r>
        <w:br/>
      </w:r>
      <w:r>
        <w:rPr>
          <w:rFonts w:ascii="Times New Roman"/>
          <w:b w:val="false"/>
          <w:i w:val="false"/>
          <w:color w:val="000000"/>
          <w:sz w:val="28"/>
        </w:rPr>
        <w:t>
      "трансферттер түсімдері бойынша - 2 634 307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- 4 766 777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- 96 799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(профициті) - (-543892)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(профицитін пайдалану) – 543 892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V сессиясының төрағасы                  С. Каюпов</w:t>
      </w:r>
    </w:p>
    <w:p>
      <w:pPr>
        <w:spacing w:after="0"/>
        <w:ind w:left="0"/>
        <w:jc w:val="both"/>
      </w:pPr>
      <w:r>
        <w:rPr>
          <w:rFonts w:ascii="Times New Roman"/>
          <w:b w:val="false"/>
          <w:i/>
          <w:color w:val="000000"/>
          <w:sz w:val="28"/>
        </w:rPr>
        <w:t>      Аудандық мәслихаттың хатшысы                Б. Маншарипов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24 сәуірдегі</w:t>
      </w:r>
      <w:r>
        <w:br/>
      </w:r>
      <w:r>
        <w:rPr>
          <w:rFonts w:ascii="Times New Roman"/>
          <w:b w:val="false"/>
          <w:i w:val="false"/>
          <w:color w:val="000000"/>
          <w:sz w:val="28"/>
        </w:rPr>
        <w:t>
      кезектен тыс V сессиясының N 43 шешіміне</w:t>
      </w:r>
      <w:r>
        <w:br/>
      </w:r>
      <w:r>
        <w:rPr>
          <w:rFonts w:ascii="Times New Roman"/>
          <w:b w:val="false"/>
          <w:i w:val="false"/>
          <w:color w:val="000000"/>
          <w:sz w:val="28"/>
        </w:rPr>
        <w:t>
      1 - 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кезектен тыс ХХХХІV сессиясының N 378 шешіміне</w:t>
      </w:r>
      <w:r>
        <w:br/>
      </w:r>
      <w:r>
        <w:rPr>
          <w:rFonts w:ascii="Times New Roman"/>
          <w:b w:val="false"/>
          <w:i w:val="false"/>
          <w:color w:val="000000"/>
          <w:sz w:val="28"/>
        </w:rPr>
        <w:t>
      1 - қосымша</w:t>
      </w:r>
    </w:p>
    <w:bookmarkStart w:name="z6" w:id="1"/>
    <w:p>
      <w:pPr>
        <w:spacing w:after="0"/>
        <w:ind w:left="0"/>
        <w:jc w:val="left"/>
      </w:pPr>
      <w:r>
        <w:rPr>
          <w:rFonts w:ascii="Times New Roman"/>
          <w:b/>
          <w:i w:val="false"/>
          <w:color w:val="000000"/>
        </w:rPr>
        <w:t xml:space="preserve">        
2012 жылға арналған аудандық бюджет</w:t>
      </w:r>
    </w:p>
    <w:bookmarkEnd w:id="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594"/>
        <w:gridCol w:w="729"/>
        <w:gridCol w:w="657"/>
        <w:gridCol w:w="657"/>
        <w:gridCol w:w="7866"/>
        <w:gridCol w:w="1971"/>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4340684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1698945</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150043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150043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137893</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11786</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1392549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1369406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1368750</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5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7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14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6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9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2634307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2634307</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2634307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438818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1834489</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4766777</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378585</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330570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86181</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85933</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224820</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216226</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19376</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19376</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орындау және ауданның коммуналдық меншігін басқару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28639</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28639</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басқару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27717</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w:t>
            </w:r>
          </w:p>
        </w:tc>
      </w:tr>
      <w:tr>
        <w:trPr>
          <w:trHeight w:val="4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2608668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402207</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38318</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363889</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362165</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2137093</w:t>
            </w:r>
          </w:p>
        </w:tc>
      </w:tr>
      <w:tr>
        <w:trPr>
          <w:trHeight w:val="5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2135280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2010729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95333</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69368</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69368</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23393</w:t>
            </w:r>
          </w:p>
        </w:tc>
      </w:tr>
      <w:tr>
        <w:trPr>
          <w:trHeight w:val="5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әдістемелік кешендерді сатып алу және жеткізу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19442</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w:t>
            </w:r>
          </w:p>
        </w:tc>
      </w:tr>
      <w:tr>
        <w:trPr>
          <w:trHeight w:val="5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10941</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240271</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240271</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21881</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 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35518</w:t>
            </w:r>
          </w:p>
        </w:tc>
      </w:tr>
      <w:tr>
        <w:trPr>
          <w:trHeight w:val="13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әлеуметтік қамсыздандыру, мәдениет және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 үшін Қазақстан Республикасының заңнамасына сәйкес әлеуметтік көмек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23238</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w:t>
            </w:r>
          </w:p>
        </w:tc>
      </w:tr>
      <w:tr>
        <w:trPr>
          <w:trHeight w:val="7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58430</w:t>
            </w:r>
          </w:p>
        </w:tc>
      </w:tr>
      <w:tr>
        <w:trPr>
          <w:trHeight w:val="7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қызмет көрсетуін, жеке көмекшілерімен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19667</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46527</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46527</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28708</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мен жеткізу бойынша қызметтерге ақы төлеу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750539</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222031</w:t>
            </w:r>
          </w:p>
        </w:tc>
      </w:tr>
      <w:tr>
        <w:trPr>
          <w:trHeight w:val="5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18531</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18531</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18531</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29490</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174010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174010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174010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384081</w:t>
            </w:r>
          </w:p>
        </w:tc>
      </w:tr>
      <w:tr>
        <w:trPr>
          <w:trHeight w:val="5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қызмет етуі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381981</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16981</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16981</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144427</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116565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309952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132667</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 демалыс жұмыстарын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120583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120583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72662</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44839</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8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34810</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27823</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27823</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27823</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52771</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41976</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41302</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10795</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ақпараттық кеңiстiктi ұйымдастыру жөнiндегi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51852</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12206</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19952</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 - 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94845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50106</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31771</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15642</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13629</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13629</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18335</w:t>
            </w:r>
          </w:p>
        </w:tc>
      </w:tr>
      <w:tr>
        <w:trPr>
          <w:trHeight w:val="4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10908</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 - шараларды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19785</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24954</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24954</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24954</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33037</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w:t>
            </w:r>
          </w:p>
        </w:tc>
      </w:tr>
      <w:tr>
        <w:trPr>
          <w:trHeight w:val="5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9677</w:t>
            </w:r>
          </w:p>
        </w:tc>
      </w:tr>
      <w:tr>
        <w:trPr>
          <w:trHeight w:val="5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216097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213097</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23885</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23885</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189212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186612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186612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33127</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11745</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11745</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21382</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12038</w:t>
            </w:r>
          </w:p>
        </w:tc>
      </w:tr>
      <w:tr>
        <w:trPr>
          <w:trHeight w:val="7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20031</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20031</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20031</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96799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6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-543892</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543892</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426093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426093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426093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426093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