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3b37" w14:textId="45f3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сәуір-маусымында және қазан-желтоқсанында азаматтарды мерзімді әскери қызметке шақыруды өткізу туралы" Сырдария ауданы әкімдігінің 2012 жылғы 2 сәуірдегі N 120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2012 жылғы 07 мамырдағы N 189 қаулысы. Қызылорда облысының Әділет департаментінде 2012 жылы 11 мамырда N 10-8-177 тіркелді. Күші жойылды - Қызылорда облысы Сырдария ауданы әкімдігінің 2013 жылғы 03 қаңтардағы N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2013.01.03 N 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N 148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 және әскери қызметшілердің мәртебесі туралы" 2012 жылғы 16 ақпандағы N 561-IV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туралы" Қазақстан Республикасы Президентінің 2012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N 274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сәуір-маусымында және қазан-желтоқсанында азаматтарды мерзімді әскери қызметке шақыруды өткізу туралы" Сырдария ауданы әкімдігінің 2012 жылғы 2 сәуірдегі </w:t>
      </w:r>
      <w:r>
        <w:rPr>
          <w:rFonts w:ascii="Times New Roman"/>
          <w:b w:val="false"/>
          <w:i w:val="false"/>
          <w:color w:val="000000"/>
          <w:sz w:val="28"/>
        </w:rPr>
        <w:t>N 120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10-8-172 санымен тіркелген, 11.04.2012 жылы "Тіршілік тынысы" газетінде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1-тармағының бірінші абзацы жаңа редакцияда - Қызылорда облысы Сырдария ауданы әкімдігінің 2012.10.29 </w:t>
      </w:r>
      <w:r>
        <w:rPr>
          <w:rFonts w:ascii="Times New Roman"/>
          <w:b w:val="false"/>
          <w:i w:val="false"/>
          <w:color w:val="000000"/>
          <w:sz w:val="28"/>
        </w:rPr>
        <w:t>N 436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"Сырдария ауданындағы әскерге шақыруды кейінге қалдыруға немесе одан босатылуға құқығы жоқ он сегіз жастан жиырма жеті жасқа дейінгі ер азаматтар,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 2012 жылдың сәуір-маусымында және қазан - желтоқсанында мерзімді әскери қызметке шақыруды жүргізу ұйымдастырылсын және қамтамасыз етілсін."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жасау Сырдария ауданы әкімінің орынбасары Е. Әжікеновке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 Ғ. Әбілтай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Сырдария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Бұрханов Талғат Темірұлы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"07" мамыр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Қызылорда облысының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"Сырдария аудандық емханасы"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Ерімбет Сексенбай Бұқарбайүлы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"07" мамыр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"Қызылорда облысы Сырдария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Утжанов Чингис Кубеевич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"07" мамыр 2012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