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5b19e" w14:textId="775b1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аудандық мәслихаттың 2011 жылғы 20 желтоқсандағы кезекті XXXXIV сессиясының N 378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2012 жылғы 03 қыркүйектегі N 70 шешімі. Қызылорда облысының Әділет департаментінде 2012 жылы 19 қыркүйекте N 4313 тіркелді. Шешімнің қабылдау мерзімінің өтуіне байланысты қолдану тоқтатылды (Қызылорда облысы Сырдария аудандық мәслихатының 2013 жылғы 29 қаңтардағы N 03-11/14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Сырдария аудандық мәслихатының 2013.01.29 N 03-11/14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кодексi" Қазақстан Республикасының 2008 жылғы 4 желтоқсандағы </w:t>
      </w:r>
      <w:r>
        <w:rPr>
          <w:rFonts w:ascii="Times New Roman"/>
          <w:b w:val="false"/>
          <w:i w:val="false"/>
          <w:color w:val="000000"/>
          <w:sz w:val="28"/>
        </w:rPr>
        <w:t>Кодексiне</w:t>
      </w:r>
      <w:r>
        <w:rPr>
          <w:rFonts w:ascii="Times New Roman"/>
          <w:b w:val="false"/>
          <w:i w:val="false"/>
          <w:color w:val="000000"/>
          <w:sz w:val="28"/>
        </w:rPr>
        <w:t xml:space="preserve"> және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аудандық мәслихаттың 2011 жылғы 20 желтоқсандағы кезекті ХХХХІV сессиясының </w:t>
      </w:r>
      <w:r>
        <w:rPr>
          <w:rFonts w:ascii="Times New Roman"/>
          <w:b w:val="false"/>
          <w:i w:val="false"/>
          <w:color w:val="000000"/>
          <w:sz w:val="28"/>
        </w:rPr>
        <w:t>N 378 шешіміне</w:t>
      </w:r>
      <w:r>
        <w:rPr>
          <w:rFonts w:ascii="Times New Roman"/>
          <w:b w:val="false"/>
          <w:i w:val="false"/>
          <w:color w:val="000000"/>
          <w:sz w:val="28"/>
        </w:rPr>
        <w:t xml:space="preserve"> (нормативтік құқықтық актілерді мемлекеттік Тіркеу тізілімінде N 10-8-165 болып тіркелген, 2012 жылғы 13 қаңтарда N 3-4 "Тіршілік тынысы"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1) тармақшасы келесі редакцияда жазылсын:</w:t>
      </w:r>
      <w:r>
        <w:br/>
      </w:r>
      <w:r>
        <w:rPr>
          <w:rFonts w:ascii="Times New Roman"/>
          <w:b w:val="false"/>
          <w:i w:val="false"/>
          <w:color w:val="000000"/>
          <w:sz w:val="28"/>
        </w:rPr>
        <w:t>
      "кірістер – 4 853 079 мың теңге, оның ішінде:</w:t>
      </w:r>
      <w:r>
        <w:br/>
      </w:r>
      <w:r>
        <w:rPr>
          <w:rFonts w:ascii="Times New Roman"/>
          <w:b w:val="false"/>
          <w:i w:val="false"/>
          <w:color w:val="000000"/>
          <w:sz w:val="28"/>
        </w:rPr>
        <w:t>
      салықтық түсімдер бойынша – 2 163 496 мың теңге;</w:t>
      </w:r>
      <w:r>
        <w:br/>
      </w:r>
      <w:r>
        <w:rPr>
          <w:rFonts w:ascii="Times New Roman"/>
          <w:b w:val="false"/>
          <w:i w:val="false"/>
          <w:color w:val="000000"/>
          <w:sz w:val="28"/>
        </w:rPr>
        <w:t>
      салықтық емес түсімдер бойынша – 9 529 мың теңге;</w:t>
      </w:r>
      <w:r>
        <w:br/>
      </w:r>
      <w:r>
        <w:rPr>
          <w:rFonts w:ascii="Times New Roman"/>
          <w:b w:val="false"/>
          <w:i w:val="false"/>
          <w:color w:val="000000"/>
          <w:sz w:val="28"/>
        </w:rPr>
        <w:t>
      негізгі капиталды сатудан түсетін түсімдер бойынша – 7 082 мың теңге;</w:t>
      </w:r>
      <w:r>
        <w:br/>
      </w:r>
      <w:r>
        <w:rPr>
          <w:rFonts w:ascii="Times New Roman"/>
          <w:b w:val="false"/>
          <w:i w:val="false"/>
          <w:color w:val="000000"/>
          <w:sz w:val="28"/>
        </w:rPr>
        <w:t>
      трансферттер түсімдері бойынша – 2 672 972 мың теңге";</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2) тармақшасы келесі редакцияда жазылсын:</w:t>
      </w:r>
      <w:r>
        <w:br/>
      </w:r>
      <w:r>
        <w:rPr>
          <w:rFonts w:ascii="Times New Roman"/>
          <w:b w:val="false"/>
          <w:i w:val="false"/>
          <w:color w:val="000000"/>
          <w:sz w:val="28"/>
        </w:rPr>
        <w:t>
      "шығындар – 5 275 116 мың теңге";</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3) тармақшасы келесі редакцияда жазылсын:</w:t>
      </w:r>
      <w:r>
        <w:br/>
      </w:r>
      <w:r>
        <w:rPr>
          <w:rFonts w:ascii="Times New Roman"/>
          <w:b w:val="false"/>
          <w:i w:val="false"/>
          <w:color w:val="000000"/>
          <w:sz w:val="28"/>
        </w:rPr>
        <w:t>
      "таза бюджеттік кредит беру – 96 800 мың теңге";</w:t>
      </w:r>
      <w:r>
        <w:br/>
      </w:r>
      <w:r>
        <w:rPr>
          <w:rFonts w:ascii="Times New Roman"/>
          <w:b w:val="false"/>
          <w:i w:val="false"/>
          <w:color w:val="000000"/>
          <w:sz w:val="28"/>
        </w:rPr>
        <w:t>
      бюджеттік кредиттер - 101 934 мың теңге;</w:t>
      </w:r>
      <w:r>
        <w:br/>
      </w:r>
      <w:r>
        <w:rPr>
          <w:rFonts w:ascii="Times New Roman"/>
          <w:b w:val="false"/>
          <w:i w:val="false"/>
          <w:color w:val="000000"/>
          <w:sz w:val="28"/>
        </w:rPr>
        <w:t>
      бюджеттік кредиттерді өтеу - 5 134 мың теңге";</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4) тармақшасы келесі редакцияда жазылсын:</w:t>
      </w:r>
      <w:r>
        <w:br/>
      </w:r>
      <w:r>
        <w:rPr>
          <w:rFonts w:ascii="Times New Roman"/>
          <w:b w:val="false"/>
          <w:i w:val="false"/>
          <w:color w:val="000000"/>
          <w:sz w:val="28"/>
        </w:rPr>
        <w:t>
      "қаржы активтерімен жасалатын операциялар бойынша сальдо – 21 000 мың теңге,оның ішінде;</w:t>
      </w:r>
      <w:r>
        <w:br/>
      </w:r>
      <w:r>
        <w:rPr>
          <w:rFonts w:ascii="Times New Roman"/>
          <w:b w:val="false"/>
          <w:i w:val="false"/>
          <w:color w:val="000000"/>
          <w:sz w:val="28"/>
        </w:rPr>
        <w:t>
      қаржы активтерін сатып алу – 21 000 мың теңге;</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5) тармақшасы келесі редакцияда жазылсын:</w:t>
      </w:r>
      <w:r>
        <w:br/>
      </w:r>
      <w:r>
        <w:rPr>
          <w:rFonts w:ascii="Times New Roman"/>
          <w:b w:val="false"/>
          <w:i w:val="false"/>
          <w:color w:val="000000"/>
          <w:sz w:val="28"/>
        </w:rPr>
        <w:t>
      "бюджет тапшылығы (профициті) – (- 539 837) мың теңге";</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6) тармақшасы келесі редакцияда жазылсын:</w:t>
      </w:r>
      <w:r>
        <w:br/>
      </w:r>
      <w:r>
        <w:rPr>
          <w:rFonts w:ascii="Times New Roman"/>
          <w:b w:val="false"/>
          <w:i w:val="false"/>
          <w:color w:val="000000"/>
          <w:sz w:val="28"/>
        </w:rPr>
        <w:t>
      "бюджет тапшылығын қаржыландыру (профицитін пайдалану) – 539 837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кезектен</w:t>
      </w:r>
      <w:r>
        <w:br/>
      </w:r>
      <w:r>
        <w:rPr>
          <w:rFonts w:ascii="Times New Roman"/>
          <w:b w:val="false"/>
          <w:i w:val="false"/>
          <w:color w:val="000000"/>
          <w:sz w:val="28"/>
        </w:rPr>
        <w:t>
</w:t>
      </w:r>
      <w:r>
        <w:rPr>
          <w:rFonts w:ascii="Times New Roman"/>
          <w:b w:val="false"/>
          <w:i/>
          <w:color w:val="000000"/>
          <w:sz w:val="28"/>
        </w:rPr>
        <w:t>      тыс ІХ сессиясының төрағасы                Ш. Зетов</w:t>
      </w:r>
    </w:p>
    <w:p>
      <w:pPr>
        <w:spacing w:after="0"/>
        <w:ind w:left="0"/>
        <w:jc w:val="both"/>
      </w:pPr>
      <w:r>
        <w:rPr>
          <w:rFonts w:ascii="Times New Roman"/>
          <w:b w:val="false"/>
          <w:i/>
          <w:color w:val="000000"/>
          <w:sz w:val="28"/>
        </w:rPr>
        <w:t>      Аудандық мәслихаттың хатшысы               Б. Маншарипов</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03 қыркүйектегі</w:t>
      </w:r>
      <w:r>
        <w:br/>
      </w:r>
      <w:r>
        <w:rPr>
          <w:rFonts w:ascii="Times New Roman"/>
          <w:b w:val="false"/>
          <w:i w:val="false"/>
          <w:color w:val="000000"/>
          <w:sz w:val="28"/>
        </w:rPr>
        <w:t>
      кезектен тыс ІХ сессиясының</w:t>
      </w:r>
      <w:r>
        <w:br/>
      </w:r>
      <w:r>
        <w:rPr>
          <w:rFonts w:ascii="Times New Roman"/>
          <w:b w:val="false"/>
          <w:i w:val="false"/>
          <w:color w:val="000000"/>
          <w:sz w:val="28"/>
        </w:rPr>
        <w:t>
      N 70 шешіміне 1-қосымша</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кезекті ХХХХІV сессиясының</w:t>
      </w:r>
      <w:r>
        <w:br/>
      </w:r>
      <w:r>
        <w:rPr>
          <w:rFonts w:ascii="Times New Roman"/>
          <w:b w:val="false"/>
          <w:i w:val="false"/>
          <w:color w:val="000000"/>
          <w:sz w:val="28"/>
        </w:rPr>
        <w:t>
      N 378 шешіміне 1-қосымша</w:t>
      </w:r>
    </w:p>
    <w:bookmarkStart w:name="z6" w:id="1"/>
    <w:p>
      <w:pPr>
        <w:spacing w:after="0"/>
        <w:ind w:left="0"/>
        <w:jc w:val="left"/>
      </w:pPr>
      <w:r>
        <w:rPr>
          <w:rFonts w:ascii="Times New Roman"/>
          <w:b/>
          <w:i w:val="false"/>
          <w:color w:val="000000"/>
        </w:rPr>
        <w:t xml:space="preserve">        
2012 жылға арналған аудандық бюджет</w:t>
      </w:r>
    </w:p>
    <w:bookmarkEnd w:id="1"/>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621"/>
        <w:gridCol w:w="723"/>
        <w:gridCol w:w="647"/>
        <w:gridCol w:w="666"/>
        <w:gridCol w:w="7853"/>
        <w:gridCol w:w="1950"/>
      </w:tblGrid>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4853079</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2163496</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150202</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150202</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137893</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11936</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жеке тұлғалардан алынатын жеке табыс салығы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135016</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135016</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135016</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1851421</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1830925</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1830269</w:t>
            </w:r>
          </w:p>
        </w:tc>
      </w:tr>
      <w:tr>
        <w:trPr>
          <w:trHeight w:val="30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3618</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1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4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49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16053</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13983</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25391</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r>
        <w:trPr>
          <w:trHeight w:val="67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пайдалынатын бензин (авиациялықты қоспағанда)</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4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тұлғаларға бөлшек сауда бағасымен өткізілетін, сондай-ақ өзінің өндірістік мұқтаждарына пайдалынатын дизель отыны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үшін төленетін төлем</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ластағаны үшін төленетін төлем</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3601</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үшін және филиалдар мен өкілдіктерді есептік тіркегені үшін алынатын алым</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түсірілетін алым</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кепілдікке салуды мемлекеттік тіркегені және кеменің немесе жасалып жатқан кеменің ипотекасы үшін алынатын алым</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үшін және (немесе) құжаттар бергені үшін оған уәкілеттігі бар мемлекеттік органдардың немесе лауазымды адамдар алатын міндетті төлемдер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w:t>
            </w:r>
          </w:p>
        </w:tc>
      </w:tr>
      <w:tr>
        <w:trPr>
          <w:trHeight w:val="14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34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нотариалдық кеңселер нотариустарының нотариалдық іс-әрекет жасағаны үшін алынатын мемлекеттік баж</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халық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97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1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9529</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97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27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9242</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түсуі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9242</w:t>
            </w:r>
          </w:p>
        </w:tc>
      </w:tr>
      <w:tr>
        <w:trPr>
          <w:trHeight w:val="2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7082</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r>
      <w:tr>
        <w:trPr>
          <w:trHeight w:val="4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жерлерді сатудан түсетін түсімдер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2672972</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2672972</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2672972</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447483</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391000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1834489</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5275116</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413438</w:t>
            </w:r>
          </w:p>
        </w:tc>
      </w:tr>
      <w:tr>
        <w:trPr>
          <w:trHeight w:val="4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365028</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4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98419</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86149</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12177</w:t>
            </w:r>
          </w:p>
        </w:tc>
      </w:tr>
      <w:tr>
        <w:trPr>
          <w:trHeight w:val="4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245399</w:t>
            </w:r>
          </w:p>
        </w:tc>
      </w:tr>
      <w:tr>
        <w:trPr>
          <w:trHeight w:val="49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аул (село), ауылдық (селолық) округ әкімінің қызметін қамтамасыз ету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218030</w:t>
            </w:r>
          </w:p>
        </w:tc>
      </w:tr>
      <w:tr>
        <w:trPr>
          <w:trHeight w:val="3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27369</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19568</w:t>
            </w:r>
          </w:p>
        </w:tc>
      </w:tr>
      <w:tr>
        <w:trPr>
          <w:trHeight w:val="2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19568</w:t>
            </w:r>
          </w:p>
        </w:tc>
      </w:tr>
      <w:tr>
        <w:trPr>
          <w:trHeight w:val="4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бюджетін орындау және ауданның коммуналдық меншігін басқару саласындағы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17192</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28842</w:t>
            </w:r>
          </w:p>
        </w:tc>
      </w:tr>
      <w:tr>
        <w:trPr>
          <w:trHeight w:val="49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28842</w:t>
            </w:r>
          </w:p>
        </w:tc>
      </w:tr>
      <w:tr>
        <w:trPr>
          <w:trHeight w:val="69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басқару саласындағы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 - шаралар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r>
      <w:tr>
        <w:trPr>
          <w:trHeight w:val="45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r>
      <w:tr>
        <w:trPr>
          <w:trHeight w:val="2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w:t>
            </w:r>
          </w:p>
        </w:tc>
      </w:tr>
      <w:tr>
        <w:trPr>
          <w:trHeight w:val="48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2757041</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414951</w:t>
            </w:r>
          </w:p>
        </w:tc>
      </w:tr>
      <w:tr>
        <w:trPr>
          <w:trHeight w:val="4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41318</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41318</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373633</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371909</w:t>
            </w:r>
          </w:p>
        </w:tc>
      </w:tr>
      <w:tr>
        <w:trPr>
          <w:trHeight w:val="138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2197129</w:t>
            </w:r>
          </w:p>
        </w:tc>
      </w:tr>
      <w:tr>
        <w:trPr>
          <w:trHeight w:val="54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w:t>
            </w:r>
          </w:p>
        </w:tc>
      </w:tr>
      <w:tr>
        <w:trPr>
          <w:trHeight w:val="48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2195234</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2057587</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108429</w:t>
            </w:r>
          </w:p>
        </w:tc>
      </w:tr>
      <w:tr>
        <w:trPr>
          <w:trHeight w:val="138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29218</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өзге де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144961</w:t>
            </w:r>
          </w:p>
        </w:tc>
      </w:tr>
      <w:tr>
        <w:trPr>
          <w:trHeight w:val="24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69414</w:t>
            </w:r>
          </w:p>
        </w:tc>
      </w:tr>
      <w:tr>
        <w:trPr>
          <w:trHeight w:val="4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22698</w:t>
            </w:r>
          </w:p>
        </w:tc>
      </w:tr>
      <w:tr>
        <w:trPr>
          <w:trHeight w:val="54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 - әдістемелік кешендерді сатып алу және жеткізу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18928</w:t>
            </w:r>
          </w:p>
        </w:tc>
      </w:tr>
      <w:tr>
        <w:trPr>
          <w:trHeight w:val="4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6418</w:t>
            </w:r>
          </w:p>
        </w:tc>
      </w:tr>
      <w:tr>
        <w:trPr>
          <w:trHeight w:val="97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8926</w:t>
            </w:r>
          </w:p>
        </w:tc>
      </w:tr>
      <w:tr>
        <w:trPr>
          <w:trHeight w:val="5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үйде оқытылатын мүгедек балаларды жабдықпен, бағдарламалық қамтыммен қамтамасыз ету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10941</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75547</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75547</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75547</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288022</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256064</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256064</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82211</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46693</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35518</w:t>
            </w:r>
          </w:p>
        </w:tc>
      </w:tr>
      <w:tr>
        <w:trPr>
          <w:trHeight w:val="138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әлеуметтік қамсыздандыру, мәдениет және спорт ұйымдарының мамандарына, ауылдық жерде жұмыс істейтін білім берудің педагог қызметкерлеріне және мемлекеттік денсаулық сақтау секторы ұйымдарының медицина және фармацевтика қызметкерлеріне отын сатып алу үшін Қазақстан Республикасының заңнамасына сәйкес әлеуметтік көмек беру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18238</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18238</w:t>
            </w:r>
          </w:p>
        </w:tc>
      </w:tr>
      <w:tr>
        <w:trPr>
          <w:trHeight w:val="4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26924</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21328</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w:t>
            </w:r>
          </w:p>
        </w:tc>
      </w:tr>
      <w:tr>
        <w:trPr>
          <w:trHeight w:val="70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7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30679</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24852</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46130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46130</w:t>
            </w:r>
          </w:p>
        </w:tc>
      </w:tr>
      <w:tr>
        <w:trPr>
          <w:trHeight w:val="70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қызмет көрсетуін, жеке көмекшілерімен қамтамасыз 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19667</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w:t>
            </w:r>
          </w:p>
        </w:tc>
      </w:tr>
      <w:tr>
        <w:trPr>
          <w:trHeight w:val="31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w:t>
            </w:r>
          </w:p>
        </w:tc>
      </w:tr>
      <w:tr>
        <w:trPr>
          <w:trHeight w:val="4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31958</w:t>
            </w:r>
          </w:p>
        </w:tc>
      </w:tr>
      <w:tr>
        <w:trPr>
          <w:trHeight w:val="5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31958</w:t>
            </w:r>
          </w:p>
        </w:tc>
      </w:tr>
      <w:tr>
        <w:trPr>
          <w:trHeight w:val="69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29819</w:t>
            </w:r>
          </w:p>
        </w:tc>
      </w:tr>
      <w:tr>
        <w:trPr>
          <w:trHeight w:val="4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мен жеткізу бойынша қызметтерге ақы төлеу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912095</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90211</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22611</w:t>
            </w:r>
          </w:p>
        </w:tc>
      </w:tr>
      <w:tr>
        <w:trPr>
          <w:trHeight w:val="30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r>
      <w:tr>
        <w:trPr>
          <w:trHeight w:val="49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18531</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18531</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29490</w:t>
            </w:r>
          </w:p>
        </w:tc>
      </w:tr>
      <w:tr>
        <w:trPr>
          <w:trHeight w:val="49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38110</w:t>
            </w:r>
          </w:p>
        </w:tc>
      </w:tr>
      <w:tr>
        <w:trPr>
          <w:trHeight w:val="4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жобалау,салу және (немесе) сатып алу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476721</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15021</w:t>
            </w:r>
          </w:p>
        </w:tc>
      </w:tr>
      <w:tr>
        <w:trPr>
          <w:trHeight w:val="30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15021</w:t>
            </w:r>
          </w:p>
        </w:tc>
      </w:tr>
      <w:tr>
        <w:trPr>
          <w:trHeight w:val="4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w:t>
            </w:r>
          </w:p>
        </w:tc>
      </w:tr>
      <w:tr>
        <w:trPr>
          <w:trHeight w:val="2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қызмет етуі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455658</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45634</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45634</w:t>
            </w:r>
          </w:p>
        </w:tc>
      </w:tr>
      <w:tr>
        <w:trPr>
          <w:trHeight w:val="24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410024</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361000</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49024</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345163</w:t>
            </w:r>
          </w:p>
        </w:tc>
      </w:tr>
      <w:tr>
        <w:trPr>
          <w:trHeight w:val="49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215579</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44095</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161794</w:t>
            </w:r>
          </w:p>
        </w:tc>
      </w:tr>
      <w:tr>
        <w:trPr>
          <w:trHeight w:val="4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129584</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111684</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419847</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217000</w:t>
            </w:r>
          </w:p>
        </w:tc>
      </w:tr>
      <w:tr>
        <w:trPr>
          <w:trHeight w:val="4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16364</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 - демалыс жұмыстарын қолдау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16364</w:t>
            </w:r>
          </w:p>
        </w:tc>
      </w:tr>
      <w:tr>
        <w:trPr>
          <w:trHeight w:val="4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199636</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199636</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85411</w:t>
            </w:r>
          </w:p>
        </w:tc>
      </w:tr>
      <w:tr>
        <w:trPr>
          <w:trHeight w:val="48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44839</w:t>
            </w:r>
          </w:p>
        </w:tc>
      </w:tr>
      <w:tr>
        <w:trPr>
          <w:trHeight w:val="2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w:t>
            </w:r>
          </w:p>
        </w:tc>
      </w:tr>
      <w:tr>
        <w:trPr>
          <w:trHeight w:val="69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34810</w:t>
            </w:r>
          </w:p>
        </w:tc>
      </w:tr>
      <w:tr>
        <w:trPr>
          <w:trHeight w:val="31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40572</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40572</w:t>
            </w:r>
          </w:p>
        </w:tc>
      </w:tr>
      <w:tr>
        <w:trPr>
          <w:trHeight w:val="30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40572</w:t>
            </w:r>
          </w:p>
        </w:tc>
      </w:tr>
      <w:tr>
        <w:trPr>
          <w:trHeight w:val="2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57927</w:t>
            </w:r>
          </w:p>
        </w:tc>
      </w:tr>
      <w:tr>
        <w:trPr>
          <w:trHeight w:val="5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41991</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41317</w:t>
            </w:r>
          </w:p>
        </w:tc>
      </w:tr>
      <w:tr>
        <w:trPr>
          <w:trHeight w:val="24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15936</w:t>
            </w:r>
          </w:p>
        </w:tc>
      </w:tr>
      <w:tr>
        <w:trPr>
          <w:trHeight w:val="30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10494</w:t>
            </w:r>
          </w:p>
        </w:tc>
      </w:tr>
      <w:tr>
        <w:trPr>
          <w:trHeight w:val="30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5442</w:t>
            </w:r>
          </w:p>
        </w:tc>
      </w:tr>
      <w:tr>
        <w:trPr>
          <w:trHeight w:val="4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және ақпараттық кеңiстiктi ұйымдастыру жөнiндегi өзге де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59509</w:t>
            </w:r>
          </w:p>
        </w:tc>
      </w:tr>
      <w:tr>
        <w:trPr>
          <w:trHeight w:val="49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13185</w:t>
            </w:r>
          </w:p>
        </w:tc>
      </w:tr>
      <w:tr>
        <w:trPr>
          <w:trHeight w:val="5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12651</w:t>
            </w:r>
          </w:p>
        </w:tc>
      </w:tr>
      <w:tr>
        <w:trPr>
          <w:trHeight w:val="2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22279</w:t>
            </w:r>
          </w:p>
        </w:tc>
      </w:tr>
      <w:tr>
        <w:trPr>
          <w:trHeight w:val="69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17123</w:t>
            </w:r>
          </w:p>
        </w:tc>
      </w:tr>
      <w:tr>
        <w:trPr>
          <w:trHeight w:val="24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 - шараларды іске асыру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w:t>
            </w:r>
          </w:p>
        </w:tc>
      </w:tr>
      <w:tr>
        <w:trPr>
          <w:trHeight w:val="24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w:t>
            </w:r>
          </w:p>
        </w:tc>
      </w:tr>
      <w:tr>
        <w:trPr>
          <w:trHeight w:val="5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24045</w:t>
            </w:r>
          </w:p>
        </w:tc>
      </w:tr>
      <w:tr>
        <w:trPr>
          <w:trHeight w:val="4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20295</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67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100592</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51367</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31771</w:t>
            </w:r>
          </w:p>
        </w:tc>
      </w:tr>
      <w:tr>
        <w:trPr>
          <w:trHeight w:val="49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15642</w:t>
            </w:r>
          </w:p>
        </w:tc>
      </w:tr>
      <w:tr>
        <w:trPr>
          <w:trHeight w:val="24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13629</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13629</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0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16396</w:t>
            </w:r>
          </w:p>
        </w:tc>
      </w:tr>
      <w:tr>
        <w:trPr>
          <w:trHeight w:val="45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11469</w:t>
            </w:r>
          </w:p>
        </w:tc>
      </w:tr>
      <w:tr>
        <w:trPr>
          <w:trHeight w:val="2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w:t>
            </w:r>
          </w:p>
        </w:tc>
      </w:tr>
      <w:tr>
        <w:trPr>
          <w:trHeight w:val="49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24271</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24271</w:t>
            </w:r>
          </w:p>
        </w:tc>
      </w:tr>
      <w:tr>
        <w:trPr>
          <w:trHeight w:val="4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16115</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w:t>
            </w:r>
          </w:p>
        </w:tc>
      </w:tr>
      <w:tr>
        <w:trPr>
          <w:trHeight w:val="24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w:t>
            </w:r>
          </w:p>
        </w:tc>
      </w:tr>
      <w:tr>
        <w:trPr>
          <w:trHeight w:val="73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24954</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24954</w:t>
            </w:r>
          </w:p>
        </w:tc>
      </w:tr>
      <w:tr>
        <w:trPr>
          <w:trHeight w:val="24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 шаралар жүргізу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24954</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15493</w:t>
            </w:r>
          </w:p>
        </w:tc>
      </w:tr>
      <w:tr>
        <w:trPr>
          <w:trHeight w:val="4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15343</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10037</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9837</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285069</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282069</w:t>
            </w:r>
          </w:p>
        </w:tc>
      </w:tr>
      <w:tr>
        <w:trPr>
          <w:trHeight w:val="48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42641</w:t>
            </w:r>
          </w:p>
        </w:tc>
      </w:tr>
      <w:tr>
        <w:trPr>
          <w:trHeight w:val="4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42641</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42641</w:t>
            </w:r>
          </w:p>
        </w:tc>
      </w:tr>
      <w:tr>
        <w:trPr>
          <w:trHeight w:val="4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239428</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236828</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236828</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39996</w:t>
            </w:r>
          </w:p>
        </w:tc>
      </w:tr>
      <w:tr>
        <w:trPr>
          <w:trHeight w:val="24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11625</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11625</w:t>
            </w:r>
          </w:p>
        </w:tc>
      </w:tr>
      <w:tr>
        <w:trPr>
          <w:trHeight w:val="4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10882</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28371</w:t>
            </w:r>
          </w:p>
        </w:tc>
      </w:tr>
      <w:tr>
        <w:trPr>
          <w:trHeight w:val="48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w:t>
            </w:r>
          </w:p>
        </w:tc>
      </w:tr>
      <w:tr>
        <w:trPr>
          <w:trHeight w:val="91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w:t>
            </w:r>
          </w:p>
        </w:tc>
      </w:tr>
      <w:tr>
        <w:trPr>
          <w:trHeight w:val="49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w:t>
            </w:r>
          </w:p>
        </w:tc>
      </w:tr>
      <w:tr>
        <w:trPr>
          <w:trHeight w:val="4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w:t>
            </w:r>
          </w:p>
        </w:tc>
      </w:tr>
      <w:tr>
        <w:trPr>
          <w:trHeight w:val="49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16027</w:t>
            </w:r>
          </w:p>
        </w:tc>
      </w:tr>
      <w:tr>
        <w:trPr>
          <w:trHeight w:val="78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15687</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9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20031</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20031</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20031</w:t>
            </w:r>
          </w:p>
        </w:tc>
      </w:tr>
      <w:tr>
        <w:trPr>
          <w:trHeight w:val="30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16076</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Мақсатқа сай пайдаланылмаған нысаналы трансферттерді қайтару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96800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67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49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30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-539837</w:t>
            </w:r>
          </w:p>
        </w:tc>
      </w:tr>
      <w:tr>
        <w:trPr>
          <w:trHeight w:val="2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539837</w:t>
            </w:r>
          </w:p>
        </w:tc>
      </w:tr>
      <w:tr>
        <w:trPr>
          <w:trHeight w:val="2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2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2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 - шарттары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49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w:t>
            </w:r>
          </w:p>
        </w:tc>
      </w:tr>
      <w:tr>
        <w:trPr>
          <w:trHeight w:val="49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443037</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443037</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443037</w:t>
            </w:r>
          </w:p>
        </w:tc>
      </w:tr>
      <w:tr>
        <w:trPr>
          <w:trHeight w:val="2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443037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