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cc38" w14:textId="e00c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2012 жылғы 29 қазандағы N 436 қаулысы. Қызылорда облысының Әділет департаментінде 2012 жылы 02 қарашада N 4332 тіркелді. Күші жойылды - Қызылорда облысы Сырдария ауданы әкімдігінің 2013 жылғы 03 қаңтардағы N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2013.01.03 N 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жылдың сәуір – маусымында және қазан - желтоқсанында азаматтарды мерзімді әскери қызметке шақыруды өткізу туралы" Сырдария ауданы әкімдігінің 2012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N 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10-8-172 санымен тіркелген, 11.04.2012 жылы "Тіршілік тынысы" газетінде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Аудандық әскерге шақыру комиссиясының құрамы осы қаулының 1-қосымшасына сәйкес құрылсын.";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1-қосымшасының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әскерге шақыру комиссиясының құрамы".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"2012 жылдың сәуір–маусымында және қазан - желтоқсанында азаматтарды мерзімді әскери қызметке шақыруды өткізу туралы" Сырдария ауданы әкімдігінің 2012 жылғы 2 сәуірдегі N 120 қаулысына өзгерістер енгізу туралы" Сырдария ауданы әкімдігінің 2012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N 189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10-8-177 санымен тіркелген, 16.05.2012 жылы "Тіршілік тынысы" газетінде жарияланған) қаулысына мынадай өзгерістер: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1-тармағының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 жылдың сәуір-маусымында және қазан-желтоқсанында азаматтарды мерзімді әскери қызметке шақыруды өткізу туралы" Сырдария ауданы әкімдігінің 2012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N 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10-8-172 санымен тіркелген, 11.04.2012 жылы "Тіршілік тынысы" газетінде жарияланған) қаулысына мынадай өзгерістер енгізілсін:".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Сырдария ауданы әкімінің орынбасары Е.Әжікеновке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 Ғ. Әбілтай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 Қызылорда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 Сырдария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Бурханов Талгат Темирович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қазан 2012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"Сырдария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емханасы"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 Ерімбет Сексенбай Бұқарбайұлы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қазан 2012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 Сырдария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Утжанов Чингис Кубеевич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қазан 2012 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