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75d4" w14:textId="79c7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аудандық мәслихаттың 2011 жылғы 20 желтоқсандағы кезекті XXXXIV сессиясының N 378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2012 жылғы 29 қарашадағы N 92 шешімі. Қызылорда облысының Әділет департаментінде 2012 жылы 10 желтоқсанда N 4361 тіркелді. Шешімнің қабылдау мерзімінің өтуіне байланысты қолдану тоқтатылды (Қызылорда облысы Сырдария аудандық мәслихатының 2013 жылғы 29 қаңтардағы N 03-11/14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2013.01.29 N 03-11/14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аудандық мәслихаттың 2011 жылғы 20 желтоқсандағы кезекті ХХХХІV сессиясының </w:t>
      </w:r>
      <w:r>
        <w:rPr>
          <w:rFonts w:ascii="Times New Roman"/>
          <w:b w:val="false"/>
          <w:i w:val="false"/>
          <w:color w:val="000000"/>
          <w:sz w:val="28"/>
        </w:rPr>
        <w:t>N 378 шешіміне</w:t>
      </w:r>
      <w:r>
        <w:rPr>
          <w:rFonts w:ascii="Times New Roman"/>
          <w:b w:val="false"/>
          <w:i w:val="false"/>
          <w:color w:val="000000"/>
          <w:sz w:val="28"/>
        </w:rPr>
        <w:t xml:space="preserve"> (нормативтік құқықтық актілерді мемлекеттік Тіркеу тізілімінде N 10-8-165 болып тіркелген, 2012 жылғы 13 қаңтарда N 3-4 "Тіршілік тынысы"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"кірістер – 4 854 803 мың теңге, оның ішінде:</w:t>
      </w:r>
      <w:r>
        <w:br/>
      </w:r>
      <w:r>
        <w:rPr>
          <w:rFonts w:ascii="Times New Roman"/>
          <w:b w:val="false"/>
          <w:i w:val="false"/>
          <w:color w:val="000000"/>
          <w:sz w:val="28"/>
        </w:rPr>
        <w:t>
      салықтық түсімдер бойынша – 2 164 294 мың теңге;</w:t>
      </w:r>
      <w:r>
        <w:br/>
      </w:r>
      <w:r>
        <w:rPr>
          <w:rFonts w:ascii="Times New Roman"/>
          <w:b w:val="false"/>
          <w:i w:val="false"/>
          <w:color w:val="000000"/>
          <w:sz w:val="28"/>
        </w:rPr>
        <w:t>
      салықтық емес түсімдер – 9 529 мың теңге;</w:t>
      </w:r>
      <w:r>
        <w:br/>
      </w:r>
      <w:r>
        <w:rPr>
          <w:rFonts w:ascii="Times New Roman"/>
          <w:b w:val="false"/>
          <w:i w:val="false"/>
          <w:color w:val="000000"/>
          <w:sz w:val="28"/>
        </w:rPr>
        <w:t>
      негізгі капиталды сатудан түсетін түсімдер – 7 082 мың теңге;</w:t>
      </w:r>
      <w:r>
        <w:br/>
      </w:r>
      <w:r>
        <w:rPr>
          <w:rFonts w:ascii="Times New Roman"/>
          <w:b w:val="false"/>
          <w:i w:val="false"/>
          <w:color w:val="000000"/>
          <w:sz w:val="28"/>
        </w:rPr>
        <w:t>
      трансферттер түсімдері бойынша – 2 673 898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келесі редакцияда жазылсын:</w:t>
      </w:r>
      <w:r>
        <w:br/>
      </w:r>
      <w:r>
        <w:rPr>
          <w:rFonts w:ascii="Times New Roman"/>
          <w:b w:val="false"/>
          <w:i w:val="false"/>
          <w:color w:val="000000"/>
          <w:sz w:val="28"/>
        </w:rPr>
        <w:t>
      "шығындар – 5 310 346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"таза бюджеттік кредиттеу" – 96 655 мың теңге", оның ішінде:</w:t>
      </w:r>
      <w:r>
        <w:br/>
      </w:r>
      <w:r>
        <w:rPr>
          <w:rFonts w:ascii="Times New Roman"/>
          <w:b w:val="false"/>
          <w:i w:val="false"/>
          <w:color w:val="000000"/>
          <w:sz w:val="28"/>
        </w:rPr>
        <w:t>
      "бюджеттік кредиттер" - 101 934 мың теңге;</w:t>
      </w:r>
      <w:r>
        <w:br/>
      </w:r>
      <w:r>
        <w:rPr>
          <w:rFonts w:ascii="Times New Roman"/>
          <w:b w:val="false"/>
          <w:i w:val="false"/>
          <w:color w:val="000000"/>
          <w:sz w:val="28"/>
        </w:rPr>
        <w:t>
      "бюджеттік кредиттерді өтеу" - 5 279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4) тармақшасы келесі редакцияда жазылсын:</w:t>
      </w:r>
      <w:r>
        <w:br/>
      </w:r>
      <w:r>
        <w:rPr>
          <w:rFonts w:ascii="Times New Roman"/>
          <w:b w:val="false"/>
          <w:i w:val="false"/>
          <w:color w:val="000000"/>
          <w:sz w:val="28"/>
        </w:rPr>
        <w:t>
      "қаржы активтерімен жасалатын операциялар бойынша сальдо – 21 794 мың теңге, оның ішінде:</w:t>
      </w:r>
      <w:r>
        <w:br/>
      </w:r>
      <w:r>
        <w:rPr>
          <w:rFonts w:ascii="Times New Roman"/>
          <w:b w:val="false"/>
          <w:i w:val="false"/>
          <w:color w:val="000000"/>
          <w:sz w:val="28"/>
        </w:rPr>
        <w:t>
      қаржы активтерін сатып алу – 21 794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тармақшасы келесі редакцияда жазылсын:</w:t>
      </w:r>
      <w:r>
        <w:br/>
      </w:r>
      <w:r>
        <w:rPr>
          <w:rFonts w:ascii="Times New Roman"/>
          <w:b w:val="false"/>
          <w:i w:val="false"/>
          <w:color w:val="000000"/>
          <w:sz w:val="28"/>
        </w:rPr>
        <w:t>
      "бюджет тапшылығы (профициті) - - 573 992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6) тармақшасы келесі редакцияда жазылсын:</w:t>
      </w:r>
      <w:r>
        <w:br/>
      </w:r>
      <w:r>
        <w:rPr>
          <w:rFonts w:ascii="Times New Roman"/>
          <w:b w:val="false"/>
          <w:i w:val="false"/>
          <w:color w:val="000000"/>
          <w:sz w:val="28"/>
        </w:rPr>
        <w:t>
      "бюджет тапшылығын қаржыландыру (профицитін пайдалану) – 573 992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ХІ сессиясының төрағасы                 Ш. Зетов</w:t>
      </w:r>
    </w:p>
    <w:p>
      <w:pPr>
        <w:spacing w:after="0"/>
        <w:ind w:left="0"/>
        <w:jc w:val="both"/>
      </w:pPr>
      <w:r>
        <w:rPr>
          <w:rFonts w:ascii="Times New Roman"/>
          <w:b w:val="false"/>
          <w:i/>
          <w:color w:val="000000"/>
          <w:sz w:val="28"/>
        </w:rPr>
        <w:t>      Аудандық мәслихаттың хатшысы                Б. Маншарипов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29 қарашадағы</w:t>
      </w:r>
      <w:r>
        <w:br/>
      </w:r>
      <w:r>
        <w:rPr>
          <w:rFonts w:ascii="Times New Roman"/>
          <w:b w:val="false"/>
          <w:i w:val="false"/>
          <w:color w:val="000000"/>
          <w:sz w:val="28"/>
        </w:rPr>
        <w:t>
      кезектен тыс ХІ сессиясының N92 шешіміне</w:t>
      </w:r>
      <w:r>
        <w:br/>
      </w:r>
      <w:r>
        <w:rPr>
          <w:rFonts w:ascii="Times New Roman"/>
          <w:b w:val="false"/>
          <w:i w:val="false"/>
          <w:color w:val="000000"/>
          <w:sz w:val="28"/>
        </w:rPr>
        <w:t>
      1 - 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кезекті ХХХХІV сессиясының N 378 шешіміне</w:t>
      </w:r>
      <w:r>
        <w:br/>
      </w:r>
      <w:r>
        <w:rPr>
          <w:rFonts w:ascii="Times New Roman"/>
          <w:b w:val="false"/>
          <w:i w:val="false"/>
          <w:color w:val="000000"/>
          <w:sz w:val="28"/>
        </w:rPr>
        <w:t>
      1 - қосымша</w:t>
      </w:r>
    </w:p>
    <w:bookmarkStart w:name="z6" w:id="1"/>
    <w:p>
      <w:pPr>
        <w:spacing w:after="0"/>
        <w:ind w:left="0"/>
        <w:jc w:val="left"/>
      </w:pPr>
      <w:r>
        <w:rPr>
          <w:rFonts w:ascii="Times New Roman"/>
          <w:b/>
          <w:i w:val="false"/>
          <w:color w:val="000000"/>
        </w:rPr>
        <w:t xml:space="preserve">        
2012 жылға арналған аудандық бюджет</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99"/>
        <w:gridCol w:w="681"/>
        <w:gridCol w:w="662"/>
        <w:gridCol w:w="8121"/>
        <w:gridCol w:w="1687"/>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4854803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2164294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1851609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1831014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1830308</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r>
      <w:tr>
        <w:trPr>
          <w:trHeight w:val="14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42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8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9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r>
      <w:tr>
        <w:trPr>
          <w:trHeight w:val="4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2673898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2673898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2673898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448409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1834489</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5310346</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421863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377215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88349</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249432</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224962</w:t>
            </w:r>
          </w:p>
        </w:tc>
      </w:tr>
      <w:tr>
        <w:trPr>
          <w:trHeight w:val="3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25684</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25684</w:t>
            </w:r>
          </w:p>
        </w:tc>
      </w:tr>
      <w:tr>
        <w:trPr>
          <w:trHeight w:val="6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2760610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410165</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41392</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368773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367049</w:t>
            </w:r>
          </w:p>
        </w:tc>
      </w:tr>
      <w:tr>
        <w:trPr>
          <w:trHeight w:val="13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2152778</w:t>
            </w:r>
          </w:p>
        </w:tc>
      </w:tr>
      <w:tr>
        <w:trPr>
          <w:trHeight w:val="5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2150883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2011931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108720</w:t>
            </w:r>
          </w:p>
        </w:tc>
      </w:tr>
      <w:tr>
        <w:trPr>
          <w:trHeight w:val="7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14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197667</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122930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19527</w:t>
            </w:r>
          </w:p>
        </w:tc>
      </w:tr>
      <w:tr>
        <w:trPr>
          <w:trHeight w:val="5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r>
      <w:tr>
        <w:trPr>
          <w:trHeight w:val="9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r>
      <w:tr>
        <w:trPr>
          <w:trHeight w:val="5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74737</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16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7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42329</w:t>
            </w:r>
          </w:p>
        </w:tc>
      </w:tr>
      <w:tr>
        <w:trPr>
          <w:trHeight w:val="70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көмекшілерімен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w:t>
            </w:r>
          </w:p>
        </w:tc>
      </w:tr>
      <w:tr>
        <w:trPr>
          <w:trHeight w:val="6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34314</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893396</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85836</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465492</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443917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37634</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406283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342068</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213861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43138</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430723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226219</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209152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209152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86068</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45689</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r>
      <w:tr>
        <w:trPr>
          <w:trHeight w:val="6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w:t>
            </w:r>
          </w:p>
        </w:tc>
      </w:tr>
      <w:tr>
        <w:trPr>
          <w:trHeight w:val="3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40379</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40379</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40379</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58706</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40970</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40296</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17736</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кеңiстiктi ұйымдастыру жөнiндегi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22769</w:t>
            </w:r>
          </w:p>
        </w:tc>
      </w:tr>
      <w:tr>
        <w:trPr>
          <w:trHeight w:val="69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 шараларды іске асыру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22915</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67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51367</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31771</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13629</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7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w:t>
            </w:r>
          </w:p>
        </w:tc>
      </w:tr>
      <w:tr>
        <w:trPr>
          <w:trHeight w:val="4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11469</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 шараларды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25006</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7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27487</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w:t>
            </w:r>
          </w:p>
        </w:tc>
      </w:tr>
      <w:tr>
        <w:trPr>
          <w:trHeight w:val="51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281466</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239013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236413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236413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41173</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29687</w:t>
            </w:r>
          </w:p>
        </w:tc>
      </w:tr>
      <w:tr>
        <w:trPr>
          <w:trHeight w:val="4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91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17343</w:t>
            </w:r>
          </w:p>
        </w:tc>
      </w:tr>
      <w:tr>
        <w:trPr>
          <w:trHeight w:val="7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w:t>
            </w:r>
          </w:p>
        </w:tc>
      </w:tr>
      <w:tr>
        <w:trPr>
          <w:trHeight w:val="2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54331</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54331</w:t>
            </w:r>
          </w:p>
        </w:tc>
      </w:tr>
      <w:tr>
        <w:trPr>
          <w:trHeight w:val="30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66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5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-573992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573992</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келісім-шарттары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46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477337</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477337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