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6edf" w14:textId="4376e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2012 жылғы 20 желтоқсандағы N 96 шешімі. Қызылорда облысының Әділет департаментінде 2013 жылғы 08 қаңтарда N 4381 тіркелді. Шешімнің қабылдау мерзімінің өтуіне байланысты қолдану тоқтатылды (Қызылорда облысы Сырдария аудандық мәслихатының 2014 жылғы 27 қаңтардағы N 03-11/15 хатымен)</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Сырдария аудандық мәслихатының 27.01.2014 N 03-11/15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Сырдария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 қосымшаларға сәйкес, оның ішінде 2013 жылға мынадай көлемде бекітілсін:</w:t>
      </w:r>
      <w:r>
        <w:br/>
      </w:r>
      <w:r>
        <w:rPr>
          <w:rFonts w:ascii="Times New Roman"/>
          <w:b w:val="false"/>
          <w:i w:val="false"/>
          <w:color w:val="000000"/>
          <w:sz w:val="28"/>
        </w:rPr>
        <w:t>
      1) кірістер – 4 927 042 мың теңге, оның ішінде:</w:t>
      </w:r>
      <w:r>
        <w:br/>
      </w:r>
      <w:r>
        <w:rPr>
          <w:rFonts w:ascii="Times New Roman"/>
          <w:b w:val="false"/>
          <w:i w:val="false"/>
          <w:color w:val="000000"/>
          <w:sz w:val="28"/>
        </w:rPr>
        <w:t>
      салықтық түсімдер бойынша – 2 171 568 мың теңге;</w:t>
      </w:r>
      <w:r>
        <w:br/>
      </w:r>
      <w:r>
        <w:rPr>
          <w:rFonts w:ascii="Times New Roman"/>
          <w:b w:val="false"/>
          <w:i w:val="false"/>
          <w:color w:val="000000"/>
          <w:sz w:val="28"/>
        </w:rPr>
        <w:t>
      салықтық емес түсімдер бойынша – 36 013 мың теңге;</w:t>
      </w:r>
      <w:r>
        <w:br/>
      </w:r>
      <w:r>
        <w:rPr>
          <w:rFonts w:ascii="Times New Roman"/>
          <w:b w:val="false"/>
          <w:i w:val="false"/>
          <w:color w:val="000000"/>
          <w:sz w:val="28"/>
        </w:rPr>
        <w:t>
      негізгі капиталды сатудан түсетін түсімдер бойынша – 11 707 мың теңге;</w:t>
      </w:r>
      <w:r>
        <w:br/>
      </w:r>
      <w:r>
        <w:rPr>
          <w:rFonts w:ascii="Times New Roman"/>
          <w:b w:val="false"/>
          <w:i w:val="false"/>
          <w:color w:val="000000"/>
          <w:sz w:val="28"/>
        </w:rPr>
        <w:t>
      трансферттер түсімдері бойынша – 2 707 754 мың теңге;</w:t>
      </w:r>
      <w:r>
        <w:br/>
      </w:r>
      <w:r>
        <w:rPr>
          <w:rFonts w:ascii="Times New Roman"/>
          <w:b w:val="false"/>
          <w:i w:val="false"/>
          <w:color w:val="000000"/>
          <w:sz w:val="28"/>
        </w:rPr>
        <w:t>
      2) шығындар –5 925 332 мың теңге;</w:t>
      </w:r>
      <w:r>
        <w:br/>
      </w:r>
      <w:r>
        <w:rPr>
          <w:rFonts w:ascii="Times New Roman"/>
          <w:b w:val="false"/>
          <w:i w:val="false"/>
          <w:color w:val="000000"/>
          <w:sz w:val="28"/>
        </w:rPr>
        <w:t>
      3) таза бюджеттік кредит беру – 115 298 мың теңге";</w:t>
      </w:r>
      <w:r>
        <w:br/>
      </w:r>
      <w:r>
        <w:rPr>
          <w:rFonts w:ascii="Times New Roman"/>
          <w:b w:val="false"/>
          <w:i w:val="false"/>
          <w:color w:val="000000"/>
          <w:sz w:val="28"/>
        </w:rPr>
        <w:t>
      бюджеттік кредиттер - 127 228 мың теңге;</w:t>
      </w:r>
      <w:r>
        <w:br/>
      </w:r>
      <w:r>
        <w:rPr>
          <w:rFonts w:ascii="Times New Roman"/>
          <w:b w:val="false"/>
          <w:i w:val="false"/>
          <w:color w:val="000000"/>
          <w:sz w:val="28"/>
        </w:rPr>
        <w:t>
      бюджеттік кредиттерді өтеу - 11 930 мың теңге;</w:t>
      </w:r>
      <w:r>
        <w:br/>
      </w:r>
      <w:r>
        <w:rPr>
          <w:rFonts w:ascii="Times New Roman"/>
          <w:b w:val="false"/>
          <w:i w:val="false"/>
          <w:color w:val="000000"/>
          <w:sz w:val="28"/>
        </w:rPr>
        <w:t>
      4) қаржы активтерімен жасалатын операциялар бойынша сальдо – 98  713 мың теңге,оның ішінде:</w:t>
      </w:r>
      <w:r>
        <w:br/>
      </w:r>
      <w:r>
        <w:rPr>
          <w:rFonts w:ascii="Times New Roman"/>
          <w:b w:val="false"/>
          <w:i w:val="false"/>
          <w:color w:val="000000"/>
          <w:sz w:val="28"/>
        </w:rPr>
        <w:t>
      қаржы активтерін сатып алу – 98 713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(- 1 212 302) мың теңге;</w:t>
      </w:r>
      <w:r>
        <w:br/>
      </w:r>
      <w:r>
        <w:rPr>
          <w:rFonts w:ascii="Times New Roman"/>
          <w:b w:val="false"/>
          <w:i w:val="false"/>
          <w:color w:val="000000"/>
          <w:sz w:val="28"/>
        </w:rPr>
        <w:t>
      6) "бюджет тапшылығын қаржыландыру (профицитін пайдалану) – 1 212 302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облысы Сырдария аудандық мәслихатының 25.12.2013 </w:t>
      </w:r>
      <w:r>
        <w:rPr>
          <w:rFonts w:ascii="Times New Roman"/>
          <w:b w:val="false"/>
          <w:i w:val="false"/>
          <w:color w:val="000000"/>
          <w:sz w:val="28"/>
        </w:rPr>
        <w:t>N 189</w:t>
      </w:r>
      <w:r>
        <w:rPr>
          <w:rFonts w:ascii="Times New Roman"/>
          <w:b w:val="false"/>
          <w:i w:val="false"/>
          <w:color w:val="ff0000"/>
          <w:sz w:val="28"/>
        </w:rPr>
        <w:t xml:space="preserve"> шешімімен (алғаш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w:t>
      </w:r>
      <w:r>
        <w:rPr>
          <w:rFonts w:ascii="Times New Roman"/>
          <w:b w:val="false"/>
          <w:i w:val="false"/>
          <w:color w:val="000000"/>
          <w:sz w:val="28"/>
        </w:rPr>
        <w:t> </w:t>
      </w:r>
      <w:r>
        <w:rPr>
          <w:rFonts w:ascii="Times New Roman"/>
          <w:b w:val="false"/>
          <w:i w:val="false"/>
          <w:color w:val="ff0000"/>
          <w:sz w:val="28"/>
        </w:rPr>
        <w:t>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2. Облыстық бюджетке кірістерді бөлудің нормативтері төмендегідей болып белгіленсін:</w:t>
      </w:r>
      <w:r>
        <w:br/>
      </w:r>
      <w:r>
        <w:rPr>
          <w:rFonts w:ascii="Times New Roman"/>
          <w:b w:val="false"/>
          <w:i w:val="false"/>
          <w:color w:val="000000"/>
          <w:sz w:val="28"/>
        </w:rPr>
        <w:t>
      жеке табыс салығы – 0;</w:t>
      </w:r>
      <w:r>
        <w:br/>
      </w:r>
      <w:r>
        <w:rPr>
          <w:rFonts w:ascii="Times New Roman"/>
          <w:b w:val="false"/>
          <w:i w:val="false"/>
          <w:color w:val="000000"/>
          <w:sz w:val="28"/>
        </w:rPr>
        <w:t>
      әлеуметтік салық – 10 пайыз.</w:t>
      </w:r>
      <w:r>
        <w:br/>
      </w:r>
      <w:r>
        <w:rPr>
          <w:rFonts w:ascii="Times New Roman"/>
          <w:b w:val="false"/>
          <w:i w:val="false"/>
          <w:color w:val="000000"/>
          <w:sz w:val="28"/>
        </w:rPr>
        <w:t>
</w:t>
      </w:r>
      <w:r>
        <w:rPr>
          <w:rFonts w:ascii="Times New Roman"/>
          <w:b w:val="false"/>
          <w:i w:val="false"/>
          <w:color w:val="000000"/>
          <w:sz w:val="28"/>
        </w:rPr>
        <w:t>
      3. 2013 жылға облыстық бюджеттен аудандық бюджетке берілетін субвенцияның көлемі 1 692 825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4. Ауылдық елді мекендерде тұратын және жұмыс істейтін мемлекеттік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біржолғы әлеуметтік көмек 4 (төрт) айлық есептік көрсеткіш көлемінде белгіленсін.</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органның 2013 жылға арналған резерві 7 300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жергiлiктi бюджеттердi атқару процесiнде секвестрлеуге жатпайтын жергiлiктi бюджеттiк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белгiленсiн.</w:t>
      </w:r>
      <w:r>
        <w:br/>
      </w:r>
      <w:r>
        <w:rPr>
          <w:rFonts w:ascii="Times New Roman"/>
          <w:b w:val="false"/>
          <w:i w:val="false"/>
          <w:color w:val="000000"/>
          <w:sz w:val="28"/>
        </w:rPr>
        <w:t>
</w:t>
      </w:r>
      <w:r>
        <w:rPr>
          <w:rFonts w:ascii="Times New Roman"/>
          <w:b w:val="false"/>
          <w:i w:val="false"/>
          <w:color w:val="000000"/>
          <w:sz w:val="28"/>
        </w:rPr>
        <w:t>
      7. Осы шешім 2013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ХІІ сессиясының төрағасы                    Ш. Зетов</w:t>
      </w:r>
    </w:p>
    <w:p>
      <w:pPr>
        <w:spacing w:after="0"/>
        <w:ind w:left="0"/>
        <w:jc w:val="both"/>
      </w:pPr>
      <w:r>
        <w:rPr>
          <w:rFonts w:ascii="Times New Roman"/>
          <w:b w:val="false"/>
          <w:i/>
          <w:color w:val="000000"/>
          <w:sz w:val="28"/>
        </w:rPr>
        <w:t>      Аудандық мәслихаттың хатшысы                Б. Маншарипов</w:t>
      </w:r>
      <w:r>
        <w:rPr>
          <w:rFonts w:ascii="Times New Roman"/>
          <w:b w:val="false"/>
          <w:i w:val="false"/>
          <w:color w:val="000000"/>
          <w:sz w:val="28"/>
        </w:rPr>
        <w:t> </w:t>
      </w:r>
    </w:p>
    <w:p>
      <w:pPr>
        <w:spacing w:after="0"/>
        <w:ind w:left="0"/>
        <w:jc w:val="both"/>
      </w:pPr>
      <w:r>
        <w:rPr>
          <w:rFonts w:ascii="Times New Roman"/>
          <w:b w:val="false"/>
          <w:i w:val="false"/>
          <w:color w:val="000000"/>
          <w:sz w:val="28"/>
        </w:rPr>
        <w:t>      Сырдария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кезекті ХІІ сессиясының N 96 шешіміне</w:t>
      </w:r>
      <w:r>
        <w:br/>
      </w:r>
      <w:r>
        <w:rPr>
          <w:rFonts w:ascii="Times New Roman"/>
          <w:b w:val="false"/>
          <w:i w:val="false"/>
          <w:color w:val="000000"/>
          <w:sz w:val="28"/>
        </w:rPr>
        <w:t>
      1-қосымша</w:t>
      </w:r>
    </w:p>
    <w:bookmarkStart w:name="z9" w:id="1"/>
    <w:p>
      <w:pPr>
        <w:spacing w:after="0"/>
        <w:ind w:left="0"/>
        <w:jc w:val="left"/>
      </w:pPr>
      <w:r>
        <w:rPr>
          <w:rFonts w:ascii="Times New Roman"/>
          <w:b/>
          <w:i w:val="false"/>
          <w:color w:val="000000"/>
        </w:rPr>
        <w:t xml:space="preserve">        
2013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Сырдария аудандық мәслихатының 25.12.2013 </w:t>
      </w:r>
      <w:r>
        <w:rPr>
          <w:rFonts w:ascii="Times New Roman"/>
          <w:b w:val="false"/>
          <w:i w:val="false"/>
          <w:color w:val="ff0000"/>
          <w:sz w:val="28"/>
        </w:rPr>
        <w:t>N 189</w:t>
      </w:r>
      <w:r>
        <w:rPr>
          <w:rFonts w:ascii="Times New Roman"/>
          <w:b w:val="false"/>
          <w:i w:val="false"/>
          <w:color w:val="ff0000"/>
          <w:sz w:val="28"/>
        </w:rPr>
        <w:t xml:space="preserve"> шешімімен (алғаш ресми жарияланған күнінен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733"/>
        <w:gridCol w:w="753"/>
        <w:gridCol w:w="693"/>
        <w:gridCol w:w="6533"/>
        <w:gridCol w:w="167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сыныбы</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4927042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2171568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160038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147545</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144467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1833921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1808992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Занды тұлғалардың және жеке кәсіпкерлердің мүлкіне салынатын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1808297</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кұралдарына салынатын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20454</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кұралдарына салынатын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кұралдарына салынатын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w:t>
            </w:r>
          </w:p>
        </w:tc>
      </w:tr>
      <w:tr>
        <w:trPr>
          <w:trHeight w:val="24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3702</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27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13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1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36013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3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35978</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35978</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35978</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11707</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11707</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2707754</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2707754</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2707754</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629282</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385647</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1692825</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Бағдарламалардың әкiмшiсi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5925332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500969</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421029</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21564</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90378</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83506</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309087</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251523</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244258</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52996</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52996</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18080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18080</w:t>
            </w:r>
          </w:p>
        </w:tc>
      </w:tr>
      <w:tr>
        <w:trPr>
          <w:trHeight w:val="10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бюджеттің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16397</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22017</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22017</w:t>
            </w:r>
          </w:p>
        </w:tc>
      </w:tr>
      <w:tr>
        <w:trPr>
          <w:trHeight w:val="10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21974</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мемлекеттік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39843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39843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6770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6016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754</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2761</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басқа да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2761</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2761</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2953837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окыту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367057</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51222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51222</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315835</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315835</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308022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2173727</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3086</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2170641</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2055460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105274</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1950186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413053</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296005</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22808</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24266</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225314</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117048</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117048</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117048</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236620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200979</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200979</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53341</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53341</w:t>
            </w:r>
          </w:p>
        </w:tc>
      </w:tr>
      <w:tr>
        <w:trPr>
          <w:trHeight w:val="13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16982</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қөмек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27959</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21972</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35472</w:t>
            </w:r>
          </w:p>
        </w:tc>
      </w:tr>
      <w:tr>
        <w:trPr>
          <w:trHeight w:val="10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21629</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35641</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35641</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31124</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784750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18089</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5561</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12498</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501691</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95346</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77816</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406345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399848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332358</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264970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252038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187727</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12932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628231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174141</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28999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28999</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130814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130814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14328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271423</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55203</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45174</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216220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70500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43521</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42437</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26979</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12979</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112167</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53263</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28675</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30229</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153091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89983</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34952</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19096</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18578</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36002</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36002</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19029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19674</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19674</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43434</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43434</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43434</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43434</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43577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43577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21056</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22521</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510990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507240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507240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35525</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35525</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378886</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92829</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92829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3750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3750</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80246</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11468</w:t>
            </w:r>
          </w:p>
        </w:tc>
      </w:tr>
      <w:tr>
        <w:trPr>
          <w:trHeight w:val="7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кәсіпкерлік, өнеркәсіп және туризм бөлімі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11468</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68778</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26933</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26933</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25838</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r>
      <w:tr>
        <w:trPr>
          <w:trHeight w:val="12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0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18538</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16007</w:t>
            </w:r>
          </w:p>
        </w:tc>
      </w:tr>
      <w:tr>
        <w:trPr>
          <w:trHeight w:val="10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23463</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23463</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23463</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19368</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3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115298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127228</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127228</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127228</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127228</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98713</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98713</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98713</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98713</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-1212301</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1212301</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127228</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127228</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127228</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127228</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1097003</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1097003</w:t>
            </w:r>
          </w:p>
        </w:tc>
      </w:tr>
    </w:tbl>
    <w:p>
      <w:pPr>
        <w:spacing w:after="0"/>
        <w:ind w:left="0"/>
        <w:jc w:val="both"/>
      </w:pPr>
      <w:r>
        <w:rPr>
          <w:rFonts w:ascii="Times New Roman"/>
          <w:b w:val="false"/>
          <w:i w:val="false"/>
          <w:color w:val="000000"/>
          <w:sz w:val="28"/>
        </w:rPr>
        <w:t>Сырдария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кезекті ХІІ сессиясының N 96 шешіміне</w:t>
      </w:r>
      <w:r>
        <w:br/>
      </w:r>
      <w:r>
        <w:rPr>
          <w:rFonts w:ascii="Times New Roman"/>
          <w:b w:val="false"/>
          <w:i w:val="false"/>
          <w:color w:val="000000"/>
          <w:sz w:val="28"/>
        </w:rPr>
        <w:t>
      2-қосымша</w:t>
      </w:r>
    </w:p>
    <w:bookmarkStart w:name="z10" w:id="2"/>
    <w:p>
      <w:pPr>
        <w:spacing w:after="0"/>
        <w:ind w:left="0"/>
        <w:jc w:val="left"/>
      </w:pPr>
      <w:r>
        <w:rPr>
          <w:rFonts w:ascii="Times New Roman"/>
          <w:b/>
          <w:i w:val="false"/>
          <w:color w:val="000000"/>
        </w:rPr>
        <w:t xml:space="preserve">        
2014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891"/>
        <w:gridCol w:w="891"/>
        <w:gridCol w:w="892"/>
        <w:gridCol w:w="9180"/>
        <w:gridCol w:w="214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3744140</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2341303</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171653</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171653</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157873</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7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6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154579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154579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154579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1982315</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1955257</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1954514</w:t>
            </w:r>
          </w:p>
        </w:tc>
      </w:tr>
      <w:tr>
        <w:trPr>
          <w:trHeight w:val="4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7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4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6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6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22255</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6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r>
      <w:tr>
        <w:trPr>
          <w:trHeight w:val="10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пайдаланатын бензин (авиациялықты қоспағанда)</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6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пайдаланатын дизель отыны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6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10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23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6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9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3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4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8255</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13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7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r>
      <w:tr>
        <w:trPr>
          <w:trHeight w:val="6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1143</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3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1393439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1393439</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1393439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898"/>
        <w:gridCol w:w="898"/>
        <w:gridCol w:w="899"/>
        <w:gridCol w:w="8494"/>
        <w:gridCol w:w="2160"/>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3744140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386914</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339893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19788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19788</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91588</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91138</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228517</w:t>
            </w:r>
          </w:p>
        </w:tc>
      </w:tr>
      <w:tr>
        <w:trPr>
          <w:trHeight w:val="9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228517</w:t>
            </w:r>
          </w:p>
        </w:tc>
      </w:tr>
      <w:tr>
        <w:trPr>
          <w:trHeight w:val="4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20981</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20981</w:t>
            </w:r>
          </w:p>
        </w:tc>
      </w:tr>
      <w:tr>
        <w:trPr>
          <w:trHeight w:val="10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басқару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26040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26040</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басқару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1703</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1703</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807</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1316</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1316</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1316</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2569877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374505</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54311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54311</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320194</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2146702</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3082</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2143620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2049906</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2049906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48670</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48670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25043</w:t>
            </w:r>
          </w:p>
        </w:tc>
      </w:tr>
      <w:tr>
        <w:trPr>
          <w:trHeight w:val="10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229308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197076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197076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әлеуметтік көмек беру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17529</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26605</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w:t>
            </w:r>
          </w:p>
        </w:tc>
      </w:tr>
      <w:tr>
        <w:trPr>
          <w:trHeight w:val="9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62520</w:t>
            </w:r>
          </w:p>
        </w:tc>
      </w:tr>
      <w:tr>
        <w:trPr>
          <w:trHeight w:val="13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көмекшілерімен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23317</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32232</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32232</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30663</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мен жеткізу бойынша қызметтерге ақы төлеу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70766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70766</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70766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334280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141193</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18441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18441</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122752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122752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78747</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45755</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35024</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32992</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w:t>
            </w: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60536</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48140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47369</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12396</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53804</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11733</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11733</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21706</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20365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57063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40280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16446</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16446</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23834</w:t>
            </w:r>
          </w:p>
        </w:tc>
      </w:tr>
      <w:tr>
        <w:trPr>
          <w:trHeight w:val="6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16783</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16783</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27426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27426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16783</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10643</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w:t>
            </w:r>
          </w:p>
        </w:tc>
      </w:tr>
      <w:tr>
        <w:trPr>
          <w:trHeight w:val="6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32561</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28067</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28067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4494</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4494</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32119</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11297</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11297</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20822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7811</w:t>
            </w:r>
          </w:p>
        </w:tc>
      </w:tr>
      <w:tr>
        <w:trPr>
          <w:trHeight w:val="6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8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13011</w:t>
            </w:r>
          </w:p>
        </w:tc>
      </w:tr>
      <w:tr>
        <w:trPr>
          <w:trHeight w:val="10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1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жасалатын операциялар бойынша сальдо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келісім-шарттары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Сырдария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кезекті ХІІ сессиясының N 96 шешіміне</w:t>
      </w:r>
      <w:r>
        <w:br/>
      </w:r>
      <w:r>
        <w:rPr>
          <w:rFonts w:ascii="Times New Roman"/>
          <w:b w:val="false"/>
          <w:i w:val="false"/>
          <w:color w:val="000000"/>
          <w:sz w:val="28"/>
        </w:rPr>
        <w:t>
      3-қосымша</w:t>
      </w:r>
    </w:p>
    <w:bookmarkStart w:name="z11" w:id="3"/>
    <w:p>
      <w:pPr>
        <w:spacing w:after="0"/>
        <w:ind w:left="0"/>
        <w:jc w:val="left"/>
      </w:pPr>
      <w:r>
        <w:rPr>
          <w:rFonts w:ascii="Times New Roman"/>
          <w:b/>
          <w:i w:val="false"/>
          <w:color w:val="000000"/>
        </w:rPr>
        <w:t xml:space="preserve">        
2015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41"/>
        <w:gridCol w:w="641"/>
        <w:gridCol w:w="641"/>
        <w:gridCol w:w="9435"/>
        <w:gridCol w:w="240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3998708</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2416607</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183668</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183668</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168924</w:t>
            </w:r>
          </w:p>
        </w:tc>
      </w:tr>
      <w:tr>
        <w:trPr>
          <w:trHeight w:val="6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14302</w:t>
            </w:r>
          </w:p>
        </w:tc>
      </w:tr>
      <w:tr>
        <w:trPr>
          <w:trHeight w:val="7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6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165399</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165399</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165399</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2032497</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2003549</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2002754</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w:t>
            </w:r>
          </w:p>
        </w:tc>
      </w:tr>
      <w:tr>
        <w:trPr>
          <w:trHeight w:val="7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r>
      <w:tr>
        <w:trPr>
          <w:trHeight w:val="6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23812</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20917</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6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33294</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10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пайдаланатын бензин (авиациялықты қоспағанда)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6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пайдаланатын дизель отыны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27669</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27669</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6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6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w:t>
            </w:r>
          </w:p>
        </w:tc>
      </w:tr>
      <w:tr>
        <w:trPr>
          <w:trHeight w:val="10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23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6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r>
      <w:tr>
        <w:trPr>
          <w:trHeight w:val="10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8750</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13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7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r>
      <w:tr>
        <w:trPr>
          <w:trHeight w:val="6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1572139</w:t>
            </w:r>
          </w:p>
        </w:tc>
      </w:tr>
      <w:tr>
        <w:trPr>
          <w:trHeight w:val="6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1572139</w:t>
            </w:r>
          </w:p>
        </w:tc>
      </w:tr>
      <w:tr>
        <w:trPr>
          <w:trHeight w:val="3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1572139</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1572139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79"/>
        <w:gridCol w:w="764"/>
        <w:gridCol w:w="851"/>
        <w:gridCol w:w="723"/>
        <w:gridCol w:w="8265"/>
        <w:gridCol w:w="2461"/>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3998708</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413514</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363203</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21173</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21173</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97517</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97517</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244513</w:t>
            </w:r>
          </w:p>
        </w:tc>
      </w:tr>
      <w:tr>
        <w:trPr>
          <w:trHeight w:val="9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244513</w:t>
            </w:r>
          </w:p>
        </w:tc>
      </w:tr>
      <w:tr>
        <w:trPr>
          <w:trHeight w:val="4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22449</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22449</w:t>
            </w:r>
          </w:p>
        </w:tc>
      </w:tr>
      <w:tr>
        <w:trPr>
          <w:trHeight w:val="10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орындау және ауданның коммуналдық меншігін басқару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19816</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27862</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27862</w:t>
            </w:r>
          </w:p>
        </w:tc>
      </w:tr>
      <w:tr>
        <w:trPr>
          <w:trHeight w:val="10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басқару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27862</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2685</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1822</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1822</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863</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1316</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1316</w:t>
            </w:r>
          </w:p>
        </w:tc>
      </w:tr>
      <w:tr>
        <w:trPr>
          <w:trHeight w:val="8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1316</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2749726</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400719</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58112</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58112</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58112</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342607</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342607</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342607</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2296931</w:t>
            </w:r>
          </w:p>
        </w:tc>
      </w:tr>
      <w:tr>
        <w:trPr>
          <w:trHeight w:val="7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3298</w:t>
            </w:r>
          </w:p>
        </w:tc>
      </w:tr>
      <w:tr>
        <w:trPr>
          <w:trHeight w:val="6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2293633</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2193399</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2193399</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100234</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52076</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52076</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26796</w:t>
            </w:r>
          </w:p>
        </w:tc>
      </w:tr>
      <w:tr>
        <w:trPr>
          <w:trHeight w:val="10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243670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209183</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209183</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26804</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26804</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 үшін Қазақстан Республикасының заңнамасына сәйкес әлеуметтік көмек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18756</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28487</w:t>
            </w:r>
          </w:p>
        </w:tc>
      </w:tr>
      <w:tr>
        <w:trPr>
          <w:trHeight w:val="7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w:t>
            </w:r>
          </w:p>
        </w:tc>
      </w:tr>
      <w:tr>
        <w:trPr>
          <w:trHeight w:val="49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w:t>
            </w:r>
          </w:p>
        </w:tc>
      </w:tr>
      <w:tr>
        <w:trPr>
          <w:trHeight w:val="9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66896</w:t>
            </w:r>
          </w:p>
        </w:tc>
      </w:tr>
      <w:tr>
        <w:trPr>
          <w:trHeight w:val="13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көмекшілерімен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23317</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34487</w:t>
            </w:r>
          </w:p>
        </w:tc>
      </w:tr>
      <w:tr>
        <w:trPr>
          <w:trHeight w:val="7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34487</w:t>
            </w:r>
          </w:p>
        </w:tc>
      </w:tr>
      <w:tr>
        <w:trPr>
          <w:trHeight w:val="9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32809</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мен жеткізу бойынша қызметтерге ақы төлеу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75720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9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қызмет етуі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75720</w:t>
            </w:r>
          </w:p>
        </w:tc>
      </w:tr>
      <w:tr>
        <w:trPr>
          <w:trHeight w:val="6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75720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33521</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15661</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26538</w:t>
            </w:r>
          </w:p>
        </w:tc>
      </w:tr>
      <w:tr>
        <w:trPr>
          <w:trHeight w:val="9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355367</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151077</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19732</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19732</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131345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131345</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81949</w:t>
            </w:r>
          </w:p>
        </w:tc>
      </w:tr>
      <w:tr>
        <w:trPr>
          <w:trHeight w:val="6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48957</w:t>
            </w:r>
          </w:p>
        </w:tc>
      </w:tr>
      <w:tr>
        <w:trPr>
          <w:trHeight w:val="7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11482</w:t>
            </w:r>
          </w:p>
        </w:tc>
      </w:tr>
      <w:tr>
        <w:trPr>
          <w:trHeight w:val="9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37475</w:t>
            </w:r>
          </w:p>
        </w:tc>
      </w:tr>
      <w:tr>
        <w:trPr>
          <w:trHeight w:val="4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32992</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64773</w:t>
            </w:r>
          </w:p>
        </w:tc>
      </w:tr>
      <w:tr>
        <w:trPr>
          <w:trHeight w:val="7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51510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50685</w:t>
            </w:r>
          </w:p>
        </w:tc>
      </w:tr>
      <w:tr>
        <w:trPr>
          <w:trHeight w:val="75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13263</w:t>
            </w:r>
          </w:p>
        </w:tc>
      </w:tr>
      <w:tr>
        <w:trPr>
          <w:trHeight w:val="7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w:t>
            </w:r>
          </w:p>
        </w:tc>
      </w:tr>
      <w:tr>
        <w:trPr>
          <w:trHeight w:val="78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57568</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12554</w:t>
            </w:r>
          </w:p>
        </w:tc>
      </w:tr>
      <w:tr>
        <w:trPr>
          <w:trHeight w:val="7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23224</w:t>
            </w:r>
          </w:p>
        </w:tc>
      </w:tr>
      <w:tr>
        <w:trPr>
          <w:trHeight w:val="9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21790</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61054</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43097</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17597</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25500</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w:t>
            </w:r>
          </w:p>
        </w:tc>
      </w:tr>
      <w:tr>
        <w:trPr>
          <w:trHeight w:val="3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8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17957</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17957</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17957</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26451</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26451</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15063</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11388</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11388</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34839</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30031</w:t>
            </w:r>
          </w:p>
        </w:tc>
      </w:tr>
      <w:tr>
        <w:trPr>
          <w:trHeight w:val="6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30031</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30031</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4808</w:t>
            </w:r>
          </w:p>
        </w:tc>
      </w:tr>
      <w:tr>
        <w:trPr>
          <w:trHeight w:val="9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4808</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34366</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12087</w:t>
            </w:r>
          </w:p>
        </w:tc>
      </w:tr>
      <w:tr>
        <w:trPr>
          <w:trHeight w:val="52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12087</w:t>
            </w:r>
          </w:p>
        </w:tc>
      </w:tr>
      <w:tr>
        <w:trPr>
          <w:trHeight w:val="6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22279</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8358</w:t>
            </w:r>
          </w:p>
        </w:tc>
      </w:tr>
      <w:tr>
        <w:trPr>
          <w:trHeight w:val="6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p>
        </w:tc>
      </w:tr>
      <w:tr>
        <w:trPr>
          <w:trHeight w:val="8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13921</w:t>
            </w:r>
          </w:p>
        </w:tc>
      </w:tr>
      <w:tr>
        <w:trPr>
          <w:trHeight w:val="10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Мақсатқа сай пайдаланылмаған нысаналы трансферттерді қайтару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88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жасалатын операциялар бойынша сальдо</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7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келісім-шарттары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Сырдария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кезекті ХІІ сессиясының N 96 шешіміне</w:t>
      </w:r>
      <w:r>
        <w:br/>
      </w:r>
      <w:r>
        <w:rPr>
          <w:rFonts w:ascii="Times New Roman"/>
          <w:b w:val="false"/>
          <w:i w:val="false"/>
          <w:color w:val="000000"/>
          <w:sz w:val="28"/>
        </w:rPr>
        <w:t>
      4-қосымша</w:t>
      </w:r>
    </w:p>
    <w:bookmarkStart w:name="z12" w:id="4"/>
    <w:p>
      <w:pPr>
        <w:spacing w:after="0"/>
        <w:ind w:left="0"/>
        <w:jc w:val="left"/>
      </w:pPr>
      <w:r>
        <w:rPr>
          <w:rFonts w:ascii="Times New Roman"/>
          <w:b/>
          <w:i w:val="false"/>
          <w:color w:val="000000"/>
        </w:rPr>
        <w:t xml:space="preserve"> 
2013 жылға арналған жергілікті бюджеттердің атқарылуы процесінде секвестрлеуге жатпайтын жергілікті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0"/>
      </w:tblGrid>
      <w:tr>
        <w:trPr>
          <w:trHeight w:val="300" w:hRule="atLeast"/>
        </w:trPr>
        <w:tc>
          <w:tcPr>
            <w:tcW w:w="1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1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420" w:hRule="atLeast"/>
        </w:trPr>
        <w:tc>
          <w:tcPr>
            <w:tcW w:w="1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