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fb2d" w14:textId="fc2f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2012 жылғы 06 ақпандағы № 2/7 шешімі. Қызылорда облысының Әділет департаментінде 2012 жылы 06 наурызда № 10-9-218 болып тіркелді. Күші жойылды - Қызылорда облысы Шиелі аудандық мәслихатының 2016 жылғы 04 мамырдағы № 40/6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Шиелі аудандық мәслихатының 04.05.2016 </w:t>
      </w:r>
      <w:r>
        <w:rPr>
          <w:rFonts w:ascii="Times New Roman"/>
          <w:b w:val="false"/>
          <w:i w:val="false"/>
          <w:color w:val="ff0000"/>
          <w:sz w:val="28"/>
        </w:rPr>
        <w:t>№ 40/6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10 желтоқсандағы "Салық және бюджетке төленетін басқа да міндетті төлемдер туралы" (Салық кодексі)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(кезектен тыс ІІ сессия)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баптарында белгіленген, автотұраққа, автомобиль май құю станцияларына бөлінген (бөліп шығарылған) жерлерді қоспағанда салынатын базалық салық ставкалары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қамтамасыз ету "Қызылорда облыстық салық Департаменті Шиелі ауданы бойынша салық басқармасы" мемлекеттік мекемесіне (М. Егембердиев, келісім бойынша)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Архабаев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"Қызылорда облыстық салық 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Шиелі ауданы бойынша салық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М. Егембердиев 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"6" ақпан 2012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