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7947" w14:textId="fe87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 туралы" аудан әкімдігінің 2012 жылғы 30 наурыздағы N 1871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2012 жылғы 30 қазандағы N 2091 қаулысы. Қызылорда облысының Әділет департаментінде 2012 жылы 09 қарашада N 4335 тіркелді. Күші жойылды - Қызылорда облысы Шиелі ауданы әкімдігінің 2013 жылғы 14 қаңтардағы N 2223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Шиелі ауданы әкімдігінің 2013.01.14 N 2223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Қазақстан Республикасындағы 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1998  жылғы 24 наурыздағы Заңдарын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жылдың сәуір-маусымында және қазан-желтоқсанында азаматтарды мерзімді әскери қызметке шақыруды өткізу туралы" Шиелі ауданы әкімдігінің 2012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N 1871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кесімдерді мемлекеттік тіркеу тізімінде N 10-9-219 санымен тіркелген, "Өскен өңір" газетінде 2012 жылғы 14 сәуірде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Қаулының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Қаулының 1-қосымшасының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әскерге шақыру комиссиясының құрамы".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Қаулының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"Шиелі аудандық ішкі істер бөлімі" мемлекеттік мекемесіне (У.Исмаилов, келісім бойынша) мерзімді әскери қызметке шақырудан жалтарған адамдарды іздестіруді, сондай-ақ әскерге шақырылушыларды әскери бөлімдерге жөнелту және олардың кетуі кезінде қоғамдық тәртіптің сақталуын қамтамасыз ету үшін полиция қызметкерлерін бөлу ұсынылсын.";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Қаулының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"6. Осы қаулының орындалуын бақылау жасау аудан әкімінің орынбасары Н.Мырзабековке жүктелсін.".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ауданы әкімінің орынбасары Н.Мырзабековке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"Шиелі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Әмір Нұрлан Әмірұлы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"30" қазан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Шиелі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Нурхожин Даулеткали Ергалиевич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"30" қазан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"Шиелі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Исмаилов Уалихан Кенжебаевич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"30" қазан 2012 жыл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