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8bd6" w14:textId="2978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2013-2015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2012 жылғы 21 желтоқсандағы N 11/2 шешімі. Қызылорда облысының Әділет департаментінде 2013 жылғы 08 қаңтарда N 4383 тіркелді. Күші жойылды - Қызылорда облысы Шиелі аудандық мәслихатының 2014 жылғы 21 ақпандағы N 26/9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21.02.2014 N 26/9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(кезекті сессиясы)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қосымшаларға сәйкес, оның ішінде 2013 жылға мынадай көлемде бекітілсін:</w:t>
      </w:r>
      <w:r>
        <w:br/>
      </w:r>
      <w:r>
        <w:rPr>
          <w:rFonts w:ascii="Times New Roman"/>
          <w:b w:val="false"/>
          <w:i w:val="false"/>
          <w:color w:val="000000"/>
          <w:sz w:val="28"/>
        </w:rPr>
        <w:t>
      1) кірістер - 7 137 533 мың теңге;</w:t>
      </w:r>
      <w:r>
        <w:br/>
      </w:r>
      <w:r>
        <w:rPr>
          <w:rFonts w:ascii="Times New Roman"/>
          <w:b w:val="false"/>
          <w:i w:val="false"/>
          <w:color w:val="000000"/>
          <w:sz w:val="28"/>
        </w:rPr>
        <w:t>
      салықтық түсімдер - 1 454 975 мың теңге;</w:t>
      </w:r>
      <w:r>
        <w:br/>
      </w:r>
      <w:r>
        <w:rPr>
          <w:rFonts w:ascii="Times New Roman"/>
          <w:b w:val="false"/>
          <w:i w:val="false"/>
          <w:color w:val="000000"/>
          <w:sz w:val="28"/>
        </w:rPr>
        <w:t>
      трансферттер түсімі - 5 595 986 мың теңге;</w:t>
      </w:r>
      <w:r>
        <w:br/>
      </w:r>
      <w:r>
        <w:rPr>
          <w:rFonts w:ascii="Times New Roman"/>
          <w:b w:val="false"/>
          <w:i w:val="false"/>
          <w:color w:val="000000"/>
          <w:sz w:val="28"/>
        </w:rPr>
        <w:t>
      2) шығындар - 7 287 872 мың теңге;</w:t>
      </w:r>
      <w:r>
        <w:br/>
      </w:r>
      <w:r>
        <w:rPr>
          <w:rFonts w:ascii="Times New Roman"/>
          <w:b w:val="false"/>
          <w:i w:val="false"/>
          <w:color w:val="000000"/>
          <w:sz w:val="28"/>
        </w:rPr>
        <w:t>
      3) таза бюджеттік кредиттеу 98 438;</w:t>
      </w:r>
      <w:r>
        <w:br/>
      </w:r>
      <w:r>
        <w:rPr>
          <w:rFonts w:ascii="Times New Roman"/>
          <w:b w:val="false"/>
          <w:i w:val="false"/>
          <w:color w:val="000000"/>
          <w:sz w:val="28"/>
        </w:rPr>
        <w:t>
      бюджеттік кредиттер 111 650;</w:t>
      </w:r>
      <w:r>
        <w:br/>
      </w:r>
      <w:r>
        <w:rPr>
          <w:rFonts w:ascii="Times New Roman"/>
          <w:b w:val="false"/>
          <w:i w:val="false"/>
          <w:color w:val="000000"/>
          <w:sz w:val="28"/>
        </w:rPr>
        <w:t>
      бюджеттік кредиттерді өтеу 13 212;</w:t>
      </w:r>
      <w:r>
        <w:br/>
      </w:r>
      <w:r>
        <w:rPr>
          <w:rFonts w:ascii="Times New Roman"/>
          <w:b w:val="false"/>
          <w:i w:val="false"/>
          <w:color w:val="000000"/>
          <w:sz w:val="28"/>
        </w:rPr>
        <w:t>
      4) қаржы активтерімен операциялар бойынша сальдо 0;</w:t>
      </w:r>
      <w:r>
        <w:br/>
      </w:r>
      <w:r>
        <w:rPr>
          <w:rFonts w:ascii="Times New Roman"/>
          <w:b w:val="false"/>
          <w:i w:val="false"/>
          <w:color w:val="000000"/>
          <w:sz w:val="28"/>
        </w:rPr>
        <w:t>
      қаржы активтерін сатып алу 0;</w:t>
      </w:r>
      <w:r>
        <w:br/>
      </w:r>
      <w:r>
        <w:rPr>
          <w:rFonts w:ascii="Times New Roman"/>
          <w:b w:val="false"/>
          <w:i w:val="false"/>
          <w:color w:val="000000"/>
          <w:sz w:val="28"/>
        </w:rPr>
        <w:t>
      мемлекеттік қаржы активтерін сатып алудан түсетін түсімдер 0;</w:t>
      </w:r>
      <w:r>
        <w:br/>
      </w:r>
      <w:r>
        <w:rPr>
          <w:rFonts w:ascii="Times New Roman"/>
          <w:b w:val="false"/>
          <w:i w:val="false"/>
          <w:color w:val="000000"/>
          <w:sz w:val="28"/>
        </w:rPr>
        <w:t>
      5) бюджет тапшылығы (профициті) - - 264 356 мың теңге;</w:t>
      </w:r>
      <w:r>
        <w:br/>
      </w:r>
      <w:r>
        <w:rPr>
          <w:rFonts w:ascii="Times New Roman"/>
          <w:b w:val="false"/>
          <w:i w:val="false"/>
          <w:color w:val="000000"/>
          <w:sz w:val="28"/>
        </w:rPr>
        <w:t>
      6) бюджет тапшылығын қаржыландыру (профицитін пайдалану)- 264 356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Қызылорда облысы Шиелі аудандық мәслихатының 12.02.2013 </w:t>
      </w:r>
      <w:r>
        <w:rPr>
          <w:rFonts w:ascii="Times New Roman"/>
          <w:b w:val="false"/>
          <w:i w:val="false"/>
          <w:color w:val="000000"/>
          <w:sz w:val="28"/>
        </w:rPr>
        <w:t>N 13/2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01.03.2013 </w:t>
      </w:r>
      <w:r>
        <w:rPr>
          <w:rFonts w:ascii="Times New Roman"/>
          <w:b w:val="false"/>
          <w:i w:val="false"/>
          <w:color w:val="000000"/>
          <w:sz w:val="28"/>
        </w:rPr>
        <w:t>N 15/2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16.05.2013 </w:t>
      </w:r>
      <w:r>
        <w:rPr>
          <w:rFonts w:ascii="Times New Roman"/>
          <w:b w:val="false"/>
          <w:i w:val="false"/>
          <w:color w:val="000000"/>
          <w:sz w:val="28"/>
        </w:rPr>
        <w:t>N 17/3</w:t>
      </w:r>
      <w:r>
        <w:rPr>
          <w:rFonts w:ascii="Times New Roman"/>
          <w:b w:val="false"/>
          <w:i w:val="false"/>
          <w:color w:val="ff0000"/>
          <w:sz w:val="28"/>
        </w:rPr>
        <w:t xml:space="preserve"> шешімімен (алғаш ресми жарияланған күнінен бастап күшіне енеді және 01.01.2013 бастап пайда болған қатынастарға таралады); 22.07.2013 </w:t>
      </w:r>
      <w:r>
        <w:rPr>
          <w:rFonts w:ascii="Times New Roman"/>
          <w:b w:val="false"/>
          <w:i w:val="false"/>
          <w:color w:val="000000"/>
          <w:sz w:val="28"/>
        </w:rPr>
        <w:t>N 20/2</w:t>
      </w:r>
      <w:r>
        <w:rPr>
          <w:rFonts w:ascii="Times New Roman"/>
          <w:b w:val="false"/>
          <w:i w:val="false"/>
          <w:color w:val="ff0000"/>
          <w:sz w:val="28"/>
        </w:rPr>
        <w:t xml:space="preserve"> шешімімен (алғаш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06.09.2013 </w:t>
      </w:r>
      <w:r>
        <w:rPr>
          <w:rFonts w:ascii="Times New Roman"/>
          <w:b w:val="false"/>
          <w:i w:val="false"/>
          <w:color w:val="000000"/>
          <w:sz w:val="28"/>
        </w:rPr>
        <w:t>N 21/2</w:t>
      </w:r>
      <w:r>
        <w:rPr>
          <w:rFonts w:ascii="Times New Roman"/>
          <w:b w:val="false"/>
          <w:i w:val="false"/>
          <w:color w:val="ff0000"/>
          <w:sz w:val="28"/>
        </w:rPr>
        <w:t xml:space="preserve"> шешімімен (алғаш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05.11.2013 </w:t>
      </w:r>
      <w:r>
        <w:rPr>
          <w:rFonts w:ascii="Times New Roman"/>
          <w:b w:val="false"/>
          <w:i w:val="false"/>
          <w:color w:val="000000"/>
          <w:sz w:val="28"/>
        </w:rPr>
        <w:t>N 23/2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05.12.2013 </w:t>
      </w:r>
      <w:r>
        <w:rPr>
          <w:rFonts w:ascii="Times New Roman"/>
          <w:b w:val="false"/>
          <w:i w:val="false"/>
          <w:color w:val="000000"/>
          <w:sz w:val="28"/>
        </w:rPr>
        <w:t>N 24/2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25.12.2013 </w:t>
      </w:r>
      <w:r>
        <w:rPr>
          <w:rFonts w:ascii="Times New Roman"/>
          <w:b w:val="false"/>
          <w:i w:val="false"/>
          <w:color w:val="000000"/>
          <w:sz w:val="28"/>
        </w:rPr>
        <w:t>N 25/2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2. 2013 жылғы аудан бюджеті кірістерінің құрамында ауданға бөлу нормативі жеке табыс салығы 100 пайыз, әлеуметтік салық 90 пайыз болып белгіленгені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Қызылорда облысы Шиелі аудандық мәслихатының 22.07.2013 </w:t>
      </w:r>
      <w:r>
        <w:rPr>
          <w:rFonts w:ascii="Times New Roman"/>
          <w:b w:val="false"/>
          <w:i w:val="false"/>
          <w:color w:val="000000"/>
          <w:sz w:val="28"/>
        </w:rPr>
        <w:t>N 20/2</w:t>
      </w:r>
      <w:r>
        <w:rPr>
          <w:rFonts w:ascii="Times New Roman"/>
          <w:b w:val="false"/>
          <w:i w:val="false"/>
          <w:color w:val="ff0000"/>
          <w:sz w:val="28"/>
        </w:rPr>
        <w:t xml:space="preserve"> шешімімен (алғаш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3. Ауылдық елді мекендерде тұратын және жұмыс істейтін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Қазақстан Республикасының заңнамасына сәйкес отын сатып алу үшін берілетін біржолғы әлеуметтік көмек мөлшері 4 500 теңге көлемінде белгіленсін.</w:t>
      </w:r>
      <w:r>
        <w:br/>
      </w:r>
      <w:r>
        <w:rPr>
          <w:rFonts w:ascii="Times New Roman"/>
          <w:b w:val="false"/>
          <w:i w:val="false"/>
          <w:color w:val="000000"/>
          <w:sz w:val="28"/>
        </w:rPr>
        <w:t>
</w:t>
      </w:r>
      <w:r>
        <w:rPr>
          <w:rFonts w:ascii="Times New Roman"/>
          <w:b w:val="false"/>
          <w:i w:val="false"/>
          <w:color w:val="000000"/>
          <w:sz w:val="28"/>
        </w:rPr>
        <w:t>
      4. Аудандық бюджеттен "Отан", "Даңқ" ордендерімен наградталған, "Халық қаһарманы" атағын және республиканың құрметті атақтарын алған азаматтарға айлық есептік көрсеткіштің 1,9 көлемінде бөлінетін әлеуметтік көмек бекітілсін.</w:t>
      </w:r>
      <w:r>
        <w:br/>
      </w:r>
      <w:r>
        <w:rPr>
          <w:rFonts w:ascii="Times New Roman"/>
          <w:b w:val="false"/>
          <w:i w:val="false"/>
          <w:color w:val="000000"/>
          <w:sz w:val="28"/>
        </w:rPr>
        <w:t>
</w:t>
      </w:r>
      <w:r>
        <w:rPr>
          <w:rFonts w:ascii="Times New Roman"/>
          <w:b w:val="false"/>
          <w:i w:val="false"/>
          <w:color w:val="000000"/>
          <w:sz w:val="28"/>
        </w:rPr>
        <w:t>
      5. Аудандық бюджетті атқару барысында жалпы білім беру бағдарламасы секвестрлеуге жатпайтындығы ескерілсін.</w:t>
      </w:r>
      <w:r>
        <w:br/>
      </w:r>
      <w:r>
        <w:rPr>
          <w:rFonts w:ascii="Times New Roman"/>
          <w:b w:val="false"/>
          <w:i w:val="false"/>
          <w:color w:val="000000"/>
          <w:sz w:val="28"/>
        </w:rPr>
        <w:t>
</w:t>
      </w:r>
      <w:r>
        <w:rPr>
          <w:rFonts w:ascii="Times New Roman"/>
          <w:b w:val="false"/>
          <w:i w:val="false"/>
          <w:color w:val="000000"/>
          <w:sz w:val="28"/>
        </w:rPr>
        <w:t>
      6. Жергілікті атқарушы органның резерві 8155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7. Кент, ауылдық (селолық) округ әкімі аппараттарының 2013-2015 жылдарға арналған бюджеттерінің шығындары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8. 2013-2015 жылдарға арналған аудандық бюджеттің бюджеттік даму бағдарламасының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2013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Қ. Қасымов</w:t>
      </w:r>
    </w:p>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хатшысы                                Ә. Оразбекұлы</w:t>
      </w:r>
    </w:p>
    <w:p>
      <w:pPr>
        <w:spacing w:after="0"/>
        <w:ind w:left="0"/>
        <w:jc w:val="both"/>
      </w:pPr>
      <w:r>
        <w:rPr>
          <w:rFonts w:ascii="Times New Roman"/>
          <w:b w:val="false"/>
          <w:i w:val="false"/>
          <w:color w:val="000000"/>
          <w:sz w:val="28"/>
        </w:rPr>
        <w:t>      2012 жылғы 21 желтоқсандағы</w:t>
      </w:r>
      <w:r>
        <w:br/>
      </w:r>
      <w:r>
        <w:rPr>
          <w:rFonts w:ascii="Times New Roman"/>
          <w:b w:val="false"/>
          <w:i w:val="false"/>
          <w:color w:val="000000"/>
          <w:sz w:val="28"/>
        </w:rPr>
        <w:t>
      N 11/2 шешіміне 1-қосымша</w:t>
      </w:r>
    </w:p>
    <w:bookmarkStart w:name="z11" w:id="1"/>
    <w:p>
      <w:pPr>
        <w:spacing w:after="0"/>
        <w:ind w:left="0"/>
        <w:jc w:val="left"/>
      </w:pPr>
      <w:r>
        <w:rPr>
          <w:rFonts w:ascii="Times New Roman"/>
          <w:b/>
          <w:i w:val="false"/>
          <w:color w:val="000000"/>
        </w:rPr>
        <w:t xml:space="preserve">        
2013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Шиелі аудандық мәслихатының 25.12.2013 </w:t>
      </w:r>
      <w:r>
        <w:rPr>
          <w:rFonts w:ascii="Times New Roman"/>
          <w:b w:val="false"/>
          <w:i w:val="false"/>
          <w:color w:val="ff0000"/>
          <w:sz w:val="28"/>
        </w:rPr>
        <w:t>N 25/2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33"/>
        <w:gridCol w:w="733"/>
        <w:gridCol w:w="7953"/>
        <w:gridCol w:w="213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7137533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1454975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702560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702560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500287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500287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226419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11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5234</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11515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4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r>
      <w:tr>
        <w:trPr>
          <w:trHeight w:val="14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9563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75057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32361</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42696</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5595986</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5595986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5595986</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7287872</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423081</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18023</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103704</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20471</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263184</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20945</w:t>
            </w:r>
          </w:p>
        </w:tc>
      </w:tr>
      <w:tr>
        <w:trPr>
          <w:trHeight w:val="12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17225</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1565</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4221</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4962454</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ауылдық округ әкімі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396919</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396764</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(облыстың маңызы бар қаланың )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4555735</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24812</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3870617</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112858</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55485</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305171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18458</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130183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384579</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384579</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27565</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62469</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53864</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128043</w:t>
            </w:r>
          </w:p>
        </w:tc>
      </w:tr>
      <w:tr>
        <w:trPr>
          <w:trHeight w:val="11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631583</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147353</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43058</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52358</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15992</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(облыстың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468238</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25431</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382714</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340444</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235061</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128263</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66472</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23014</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37036</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құрылыс бөлімі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45333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45333</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174372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52173</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110692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11507</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35765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14080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21685</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212812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21767</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21767</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191045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49828</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96279</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31274</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3932</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кәсіпкерлік, өнеркәсіп және туризм бөлімі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10226</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50847</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13786</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30371</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15633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15633</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11678</w:t>
            </w:r>
          </w:p>
        </w:tc>
      </w:tr>
      <w:tr>
        <w:trPr>
          <w:trHeight w:val="11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114017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127229</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13212</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-264356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(профициттін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264356</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 келісім-шарттары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127229</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127229</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45196</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45196</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44862</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182323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қаражатының бос қалдықтары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182323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182323</w:t>
            </w:r>
          </w:p>
        </w:tc>
      </w:tr>
    </w:tbl>
    <w:p>
      <w:pPr>
        <w:spacing w:after="0"/>
        <w:ind w:left="0"/>
        <w:jc w:val="both"/>
      </w:pPr>
      <w:r>
        <w:rPr>
          <w:rFonts w:ascii="Times New Roman"/>
          <w:b w:val="false"/>
          <w:i w:val="false"/>
          <w:color w:val="000000"/>
          <w:sz w:val="28"/>
        </w:rPr>
        <w:t>2012 жылғы 21 желтоқсандағы</w:t>
      </w:r>
      <w:r>
        <w:br/>
      </w:r>
      <w:r>
        <w:rPr>
          <w:rFonts w:ascii="Times New Roman"/>
          <w:b w:val="false"/>
          <w:i w:val="false"/>
          <w:color w:val="000000"/>
          <w:sz w:val="28"/>
        </w:rPr>
        <w:t>
      N 11/2 шешіміне 2-қосымша</w:t>
      </w:r>
    </w:p>
    <w:bookmarkStart w:name="z12"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7"/>
        <w:gridCol w:w="704"/>
        <w:gridCol w:w="696"/>
        <w:gridCol w:w="8360"/>
        <w:gridCol w:w="187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5983129</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1636073</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512028</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512028</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718999</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718999</w:t>
            </w:r>
          </w:p>
        </w:tc>
      </w:tr>
      <w:tr>
        <w:trPr>
          <w:trHeight w:val="4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380098</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322814</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4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48108</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19148</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12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5083</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4607</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13050</w:t>
            </w:r>
          </w:p>
        </w:tc>
      </w:tr>
      <w:tr>
        <w:trPr>
          <w:trHeight w:val="3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4328923</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4328923</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4328923</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5983129</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394333</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16157</w:t>
            </w:r>
          </w:p>
        </w:tc>
      </w:tr>
      <w:tr>
        <w:trPr>
          <w:trHeight w:val="6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16157</w:t>
            </w:r>
          </w:p>
        </w:tc>
      </w:tr>
      <w:tr>
        <w:trPr>
          <w:trHeight w:val="4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91329</w:t>
            </w:r>
          </w:p>
        </w:tc>
      </w:tr>
      <w:tr>
        <w:trPr>
          <w:trHeight w:val="6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80843</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6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246774</w:t>
            </w:r>
          </w:p>
        </w:tc>
      </w:tr>
      <w:tr>
        <w:trPr>
          <w:trHeight w:val="9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246774</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21749</w:t>
            </w:r>
          </w:p>
        </w:tc>
      </w:tr>
      <w:tr>
        <w:trPr>
          <w:trHeight w:val="9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19823</w:t>
            </w:r>
          </w:p>
        </w:tc>
      </w:tr>
      <w:tr>
        <w:trPr>
          <w:trHeight w:val="4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10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18324</w:t>
            </w:r>
          </w:p>
        </w:tc>
      </w:tr>
      <w:tr>
        <w:trPr>
          <w:trHeight w:val="12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18324</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5762</w:t>
            </w:r>
          </w:p>
        </w:tc>
      </w:tr>
      <w:tr>
        <w:trPr>
          <w:trHeight w:val="9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4549872</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6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6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439156</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4110550</w:t>
            </w:r>
          </w:p>
        </w:tc>
      </w:tr>
      <w:tr>
        <w:trPr>
          <w:trHeight w:val="7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3945878</w:t>
            </w:r>
          </w:p>
        </w:tc>
      </w:tr>
      <w:tr>
        <w:trPr>
          <w:trHeight w:val="10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18352</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120758</w:t>
            </w:r>
          </w:p>
        </w:tc>
      </w:tr>
      <w:tr>
        <w:trPr>
          <w:trHeight w:val="6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9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359998</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359998</w:t>
            </w:r>
          </w:p>
        </w:tc>
      </w:tr>
      <w:tr>
        <w:trPr>
          <w:trHeight w:val="10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39435</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28553</w:t>
            </w:r>
          </w:p>
        </w:tc>
      </w:tr>
      <w:tr>
        <w:trPr>
          <w:trHeight w:val="15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12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22618</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30266</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w:t>
            </w:r>
          </w:p>
        </w:tc>
      </w:tr>
      <w:tr>
        <w:trPr>
          <w:trHeight w:val="10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r>
      <w:tr>
        <w:trPr>
          <w:trHeight w:val="6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w:t>
            </w:r>
          </w:p>
        </w:tc>
      </w:tr>
      <w:tr>
        <w:trPr>
          <w:trHeight w:val="4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51015</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141629</w:t>
            </w:r>
          </w:p>
        </w:tc>
      </w:tr>
      <w:tr>
        <w:trPr>
          <w:trHeight w:val="12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115941</w:t>
            </w:r>
          </w:p>
        </w:tc>
      </w:tr>
      <w:tr>
        <w:trPr>
          <w:trHeight w:val="7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106311</w:t>
            </w:r>
          </w:p>
        </w:tc>
      </w:tr>
      <w:tr>
        <w:trPr>
          <w:trHeight w:val="4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25803</w:t>
            </w:r>
          </w:p>
        </w:tc>
      </w:tr>
      <w:tr>
        <w:trPr>
          <w:trHeight w:val="4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70685</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6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314642</w:t>
            </w:r>
          </w:p>
        </w:tc>
      </w:tr>
      <w:tr>
        <w:trPr>
          <w:trHeight w:val="7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219701</w:t>
            </w:r>
          </w:p>
        </w:tc>
      </w:tr>
      <w:tr>
        <w:trPr>
          <w:trHeight w:val="6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134732</w:t>
            </w:r>
          </w:p>
        </w:tc>
      </w:tr>
      <w:tr>
        <w:trPr>
          <w:trHeight w:val="4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71049</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w:t>
            </w:r>
          </w:p>
        </w:tc>
      </w:tr>
      <w:tr>
        <w:trPr>
          <w:trHeight w:val="10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r>
      <w:tr>
        <w:trPr>
          <w:trHeight w:val="6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9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бөлiмi</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53500</w:t>
            </w:r>
          </w:p>
        </w:tc>
      </w:tr>
      <w:tr>
        <w:trPr>
          <w:trHeight w:val="4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объектiлерiн дамыту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9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128486</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17976</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17976</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99822</w:t>
            </w:r>
          </w:p>
        </w:tc>
      </w:tr>
      <w:tr>
        <w:trPr>
          <w:trHeight w:val="6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97819</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7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шикізаттың құнын иелеріне өтеу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w:t>
            </w:r>
          </w:p>
        </w:tc>
      </w:tr>
      <w:tr>
        <w:trPr>
          <w:trHeight w:val="10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w:t>
            </w:r>
          </w:p>
        </w:tc>
      </w:tr>
      <w:tr>
        <w:trPr>
          <w:trHeight w:val="4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35880</w:t>
            </w:r>
          </w:p>
        </w:tc>
      </w:tr>
      <w:tr>
        <w:trPr>
          <w:trHeight w:val="4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7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w:t>
            </w:r>
          </w:p>
        </w:tc>
      </w:tr>
      <w:tr>
        <w:trPr>
          <w:trHeight w:val="6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43654</w:t>
            </w:r>
          </w:p>
        </w:tc>
      </w:tr>
      <w:tr>
        <w:trPr>
          <w:trHeight w:val="6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10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9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42520</w:t>
            </w:r>
          </w:p>
        </w:tc>
      </w:tr>
      <w:tr>
        <w:trPr>
          <w:trHeight w:val="4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31980</w:t>
            </w:r>
          </w:p>
        </w:tc>
      </w:tr>
      <w:tr>
        <w:trPr>
          <w:trHeight w:val="3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w:t>
            </w:r>
          </w:p>
        </w:tc>
      </w:tr>
      <w:tr>
        <w:trPr>
          <w:trHeight w:val="6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7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10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r>
      <w:tr>
        <w:trPr>
          <w:trHeight w:val="10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0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2012 жылғы 21 желтоқсандағы</w:t>
      </w:r>
      <w:r>
        <w:br/>
      </w:r>
      <w:r>
        <w:rPr>
          <w:rFonts w:ascii="Times New Roman"/>
          <w:b w:val="false"/>
          <w:i w:val="false"/>
          <w:color w:val="000000"/>
          <w:sz w:val="28"/>
        </w:rPr>
        <w:t>
      N 11/2 шешіміне 3-қосымша</w:t>
      </w:r>
    </w:p>
    <w:bookmarkStart w:name="z13" w:id="3"/>
    <w:p>
      <w:pPr>
        <w:spacing w:after="0"/>
        <w:ind w:left="0"/>
        <w:jc w:val="left"/>
      </w:pPr>
      <w:r>
        <w:rPr>
          <w:rFonts w:ascii="Times New Roman"/>
          <w:b/>
          <w:i w:val="false"/>
          <w:color w:val="000000"/>
        </w:rPr>
        <w:t xml:space="preserve">        
2015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868"/>
        <w:gridCol w:w="610"/>
        <w:gridCol w:w="607"/>
        <w:gridCol w:w="8620"/>
        <w:gridCol w:w="178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6401948</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1750598</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547870</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547870</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769329</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769329</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406705</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345411</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51476</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8836</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13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6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4631948</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4631948</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4631948</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6401948</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421936</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w:t>
            </w:r>
          </w:p>
        </w:tc>
      </w:tr>
      <w:tr>
        <w:trPr>
          <w:trHeight w:val="7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97722</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86502</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264048</w:t>
            </w:r>
          </w:p>
        </w:tc>
      </w:tr>
      <w:tr>
        <w:trPr>
          <w:trHeight w:val="10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264048</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w:t>
            </w:r>
          </w:p>
        </w:tc>
      </w:tr>
      <w:tr>
        <w:trPr>
          <w:trHeight w:val="11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10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19607</w:t>
            </w:r>
          </w:p>
        </w:tc>
      </w:tr>
      <w:tr>
        <w:trPr>
          <w:trHeight w:val="13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19607</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4868363</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469897</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4398289</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26894</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4222089</w:t>
            </w:r>
          </w:p>
        </w:tc>
      </w:tr>
      <w:tr>
        <w:trPr>
          <w:trHeight w:val="11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129211</w:t>
            </w:r>
          </w:p>
        </w:tc>
      </w:tr>
      <w:tr>
        <w:trPr>
          <w:trHeight w:val="7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385198</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385198</w:t>
            </w:r>
          </w:p>
        </w:tc>
      </w:tr>
      <w:tr>
        <w:trPr>
          <w:trHeight w:val="10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42195</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30552</w:t>
            </w:r>
          </w:p>
        </w:tc>
      </w:tr>
      <w:tr>
        <w:trPr>
          <w:trHeight w:val="16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13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32385</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13843</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54586</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151543</w:t>
            </w:r>
          </w:p>
        </w:tc>
      </w:tr>
      <w:tr>
        <w:trPr>
          <w:trHeight w:val="13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20672</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124057</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113753</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75633</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336667</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235080</w:t>
            </w:r>
          </w:p>
        </w:tc>
      </w:tr>
      <w:tr>
        <w:trPr>
          <w:trHeight w:val="7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14194</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144163</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76022</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6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w:t>
            </w:r>
          </w:p>
        </w:tc>
      </w:tr>
      <w:tr>
        <w:trPr>
          <w:trHeight w:val="10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10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6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бөлiмi</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57245</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объектiлерiн дамыту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57245</w:t>
            </w:r>
          </w:p>
        </w:tc>
      </w:tr>
      <w:tr>
        <w:trPr>
          <w:trHeight w:val="9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137480</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106810</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104666</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шикізаттың құнын иелеріне өтеу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w:t>
            </w:r>
          </w:p>
        </w:tc>
      </w:tr>
      <w:tr>
        <w:trPr>
          <w:trHeight w:val="10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38392</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r>
      <w:tr>
        <w:trPr>
          <w:trHeight w:val="7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10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45496</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45496</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34219</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r>
      <w:tr>
        <w:trPr>
          <w:trHeight w:val="7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10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w:t>
            </w:r>
          </w:p>
        </w:tc>
      </w:tr>
      <w:tr>
        <w:trPr>
          <w:trHeight w:val="10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2012 жылғы 21 желтоқсандағы</w:t>
      </w:r>
      <w:r>
        <w:br/>
      </w:r>
      <w:r>
        <w:rPr>
          <w:rFonts w:ascii="Times New Roman"/>
          <w:b w:val="false"/>
          <w:i w:val="false"/>
          <w:color w:val="000000"/>
          <w:sz w:val="28"/>
        </w:rPr>
        <w:t>
      N 11/2 шешіміне 4-қосымша</w:t>
      </w:r>
    </w:p>
    <w:bookmarkStart w:name="z14" w:id="4"/>
    <w:p>
      <w:pPr>
        <w:spacing w:after="0"/>
        <w:ind w:left="0"/>
        <w:jc w:val="left"/>
      </w:pPr>
      <w:r>
        <w:rPr>
          <w:rFonts w:ascii="Times New Roman"/>
          <w:b/>
          <w:i w:val="false"/>
          <w:color w:val="000000"/>
        </w:rPr>
        <w:t xml:space="preserve">        
Кент, ауылдық (селолық) округ әкiмi аппаратының 2013 жылға арналған жергiлiктi бюджеттерінің шығыстары</w:t>
      </w:r>
    </w:p>
    <w:bookmarkEnd w:id="4"/>
    <w:p>
      <w:pPr>
        <w:spacing w:after="0"/>
        <w:ind w:left="0"/>
        <w:jc w:val="both"/>
      </w:pPr>
      <w:r>
        <w:rPr>
          <w:rFonts w:ascii="Times New Roman"/>
          <w:b w:val="false"/>
          <w:i w:val="false"/>
          <w:color w:val="ff0000"/>
          <w:sz w:val="28"/>
        </w:rPr>
        <w:t xml:space="preserve">      Ескерту. 4-қосымша жаңа редакцияда - Қызылорда облысы Шиелі аудандық мәслихатының 05.12.2013 </w:t>
      </w:r>
      <w:r>
        <w:rPr>
          <w:rFonts w:ascii="Times New Roman"/>
          <w:b w:val="false"/>
          <w:i w:val="false"/>
          <w:color w:val="ff0000"/>
          <w:sz w:val="28"/>
        </w:rPr>
        <w:t>N 24/2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721"/>
        <w:gridCol w:w="797"/>
        <w:gridCol w:w="8877"/>
        <w:gridCol w:w="205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867172</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263184</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263184</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248915</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396919</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396919</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396764</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153961</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153961</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43233</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57164</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28354</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53074</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53074</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bl>
    <w:p>
      <w:pPr>
        <w:spacing w:after="0"/>
        <w:ind w:left="0"/>
        <w:jc w:val="both"/>
      </w:pPr>
      <w:r>
        <w:rPr>
          <w:rFonts w:ascii="Times New Roman"/>
          <w:b w:val="false"/>
          <w:i w:val="false"/>
          <w:color w:val="000000"/>
          <w:sz w:val="28"/>
        </w:rPr>
        <w:t>2012 жылғы 21 желтоқсандағы</w:t>
      </w:r>
      <w:r>
        <w:br/>
      </w:r>
      <w:r>
        <w:rPr>
          <w:rFonts w:ascii="Times New Roman"/>
          <w:b w:val="false"/>
          <w:i w:val="false"/>
          <w:color w:val="000000"/>
          <w:sz w:val="28"/>
        </w:rPr>
        <w:t>
      N 11/2 шешіміне 5-қосымша</w:t>
      </w:r>
    </w:p>
    <w:bookmarkStart w:name="z15" w:id="5"/>
    <w:p>
      <w:pPr>
        <w:spacing w:after="0"/>
        <w:ind w:left="0"/>
        <w:jc w:val="left"/>
      </w:pPr>
      <w:r>
        <w:rPr>
          <w:rFonts w:ascii="Times New Roman"/>
          <w:b/>
          <w:i w:val="false"/>
          <w:color w:val="000000"/>
        </w:rPr>
        <w:t xml:space="preserve">        
Кент, ауылдық (селолық) округ әкiмi аппаратының 2014 жылға арналған жергiлiктi бюджеттерінің шығыстары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69"/>
        <w:gridCol w:w="590"/>
        <w:gridCol w:w="9355"/>
        <w:gridCol w:w="168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793593</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246774</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246774</w:t>
            </w:r>
          </w:p>
        </w:tc>
      </w:tr>
      <w:tr>
        <w:trPr>
          <w:trHeight w:val="10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246774</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439322</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439322</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439156</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10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106311</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106311</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25803</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70685</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w:t>
            </w:r>
          </w:p>
        </w:tc>
      </w:tr>
      <w:tr>
        <w:trPr>
          <w:trHeight w:val="7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10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bl>
    <w:p>
      <w:pPr>
        <w:spacing w:after="0"/>
        <w:ind w:left="0"/>
        <w:jc w:val="both"/>
      </w:pPr>
      <w:r>
        <w:rPr>
          <w:rFonts w:ascii="Times New Roman"/>
          <w:b w:val="false"/>
          <w:i w:val="false"/>
          <w:color w:val="000000"/>
          <w:sz w:val="28"/>
        </w:rPr>
        <w:t>      2012 жылғы 21 желтоқсандағы</w:t>
      </w:r>
      <w:r>
        <w:br/>
      </w:r>
      <w:r>
        <w:rPr>
          <w:rFonts w:ascii="Times New Roman"/>
          <w:b w:val="false"/>
          <w:i w:val="false"/>
          <w:color w:val="000000"/>
          <w:sz w:val="28"/>
        </w:rPr>
        <w:t>
      N 11/2 шешіміне 6-қосымша</w:t>
      </w:r>
    </w:p>
    <w:bookmarkStart w:name="z16" w:id="6"/>
    <w:p>
      <w:pPr>
        <w:spacing w:after="0"/>
        <w:ind w:left="0"/>
        <w:jc w:val="left"/>
      </w:pPr>
      <w:r>
        <w:rPr>
          <w:rFonts w:ascii="Times New Roman"/>
          <w:b/>
          <w:i w:val="false"/>
          <w:color w:val="000000"/>
        </w:rPr>
        <w:t xml:space="preserve">        
Кент, ауылдық (селолық) округ әкiмi аппаратының 2015 жылға арналған жергiлiктi бюджеттерінің шығыстары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863"/>
        <w:gridCol w:w="588"/>
        <w:gridCol w:w="9214"/>
        <w:gridCol w:w="1809"/>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849145</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264048</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264048</w:t>
            </w:r>
          </w:p>
        </w:tc>
      </w:tr>
      <w:tr>
        <w:trPr>
          <w:trHeight w:val="11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264048</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470075</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469897</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113753</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113753</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75633</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bl>
    <w:p>
      <w:pPr>
        <w:spacing w:after="0"/>
        <w:ind w:left="0"/>
        <w:jc w:val="both"/>
      </w:pPr>
      <w:r>
        <w:rPr>
          <w:rFonts w:ascii="Times New Roman"/>
          <w:b w:val="false"/>
          <w:i w:val="false"/>
          <w:color w:val="000000"/>
          <w:sz w:val="28"/>
        </w:rPr>
        <w:t>      2012 жылғы 21 желтоқсандағы</w:t>
      </w:r>
      <w:r>
        <w:br/>
      </w:r>
      <w:r>
        <w:rPr>
          <w:rFonts w:ascii="Times New Roman"/>
          <w:b w:val="false"/>
          <w:i w:val="false"/>
          <w:color w:val="000000"/>
          <w:sz w:val="28"/>
        </w:rPr>
        <w:t>
      N 11/2 шешіміне 7-қосымша</w:t>
      </w:r>
    </w:p>
    <w:bookmarkStart w:name="z17" w:id="7"/>
    <w:p>
      <w:pPr>
        <w:spacing w:after="0"/>
        <w:ind w:left="0"/>
        <w:jc w:val="left"/>
      </w:pPr>
      <w:r>
        <w:rPr>
          <w:rFonts w:ascii="Times New Roman"/>
          <w:b/>
          <w:i w:val="false"/>
          <w:color w:val="000000"/>
        </w:rPr>
        <w:t xml:space="preserve">        
2013-2015 жылдарға арналған аудандық бюджеттiң даму бағдарламаларының тiзiмi</w:t>
      </w:r>
    </w:p>
    <w:bookmarkEnd w:id="7"/>
    <w:p>
      <w:pPr>
        <w:spacing w:after="0"/>
        <w:ind w:left="0"/>
        <w:jc w:val="both"/>
      </w:pPr>
      <w:r>
        <w:rPr>
          <w:rFonts w:ascii="Times New Roman"/>
          <w:b w:val="false"/>
          <w:i w:val="false"/>
          <w:color w:val="ff0000"/>
          <w:sz w:val="28"/>
        </w:rPr>
        <w:t xml:space="preserve">      Ескерту. 7-қосымша жаңа редакцияда - Қызылорда облысы Шиелі аудандық мәслихатының 05.12.2013 </w:t>
      </w:r>
      <w:r>
        <w:rPr>
          <w:rFonts w:ascii="Times New Roman"/>
          <w:b w:val="false"/>
          <w:i w:val="false"/>
          <w:color w:val="ff0000"/>
          <w:sz w:val="28"/>
        </w:rPr>
        <w:t>N 24/2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3"/>
        <w:gridCol w:w="713"/>
        <w:gridCol w:w="1075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құрылыс бөлімі</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дамытуға</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