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fb52" w14:textId="21ef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қоршаған ортаға эмиссиялар үшін 2011 жылға арналған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2012 жылғы 21 ақпандағы № 2/15 шешімі. Маңғыстау облысының Әділет департаментінде 2012 жылғы 27 наурызда № 2120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 (Салық Кодексі)"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495-бабына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бойынша қоршаған ортаға эмиссиялар үшін 2012 жылға арналған төлемақы ставкалары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 .                       Уандықов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 Б. Жүсіпов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ақпан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Жаңбыршин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ақпан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Жайық-Каспий экология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филиалының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ақпан 2012 ж.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қоршаған ортаға эмиссиялар</w:t>
      </w:r>
      <w:r>
        <w:br/>
      </w:r>
      <w:r>
        <w:rPr>
          <w:rFonts w:ascii="Times New Roman"/>
          <w:b/>
          <w:i w:val="false"/>
          <w:color w:val="000000"/>
        </w:rPr>
        <w:t>
үшін 2012 жылға арналған төлемақы ставкалары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Тұрақты көздерден ластағыш заттардың шығарындылары үшін төлемақы ставкалары: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873"/>
        <w:gridCol w:w="3886"/>
        <w:gridCol w:w="3677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ставкалары: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6823"/>
        <w:gridCol w:w="4616"/>
      </w:tblGrid>
      <w:tr>
        <w:trPr>
          <w:trHeight w:val="66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сутегі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Қозғалмалы көздерден атмосфералық ауаға ластағыш заттардың шығарындылары үшін төлемақы ставкалары: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42"/>
        <w:gridCol w:w="4595"/>
      </w:tblGrid>
      <w:tr>
        <w:trPr>
          <w:trHeight w:val="75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(АЕК)</w:t>
            </w:r>
          </w:p>
        </w:tc>
      </w:tr>
      <w:tr>
        <w:trPr>
          <w:trHeight w:val="37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9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7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Ластағыш заттардың шығарындылары үшін төлемақы ставкалары мыналарды құрайды: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913"/>
        <w:gridCol w:w="4654"/>
      </w:tblGrid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Оттегіне биологиялық сұраныс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Өндіріс және тұтыну қалдықтарын орналастырғаны үшін төлемақы ставкалары мыналарды құрайды: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6697"/>
        <w:gridCol w:w="1747"/>
        <w:gridCol w:w="3029"/>
      </w:tblGrid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гигабек-керель (Гбк) үшін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орналастырғаны үшін: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"қызыл" тізім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"янтарь" тізім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"жасыл" тізім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Радиоактивтік қалдықтарды орналастырғаны үшін, гигабеккерельмен (Гбк):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Күкіртті орналастырғаны үшін төлемақы ствакалары бір тонна үшін 3,77 АЕК-ті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Мынадай коэффициенттер: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осы бапта белгіленген төлемақы ставкаларына: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– 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 – 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1.3.5.-жолында – 0,05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5-тармақтың 1.1.-жолында белгіленген төлемақы ставкасына 0,2 коэффициенті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7-тармағында көзделген коэффициенттер қоршаған ортаға эмиссиялардың нормативтерден тыс көлемі үшін төленетін төлемақыға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Белгіленген лимиттерден асып түскен қоршаған ортаға эмиссия үшін осы шешімде белгіленген төлемақы ставкалары он есеге ұлғаяды.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