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7ca9" w14:textId="a757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жылы облыстық коммуналдық мүлікті жекешелендіру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2012 жылғы 16 сәуірдегі N 70 қаулысы. Маңғыстау облысының Әділет департаментінде 2012 жылғы 25 мамырда N 2130 тіркелді. Күші жойылды - Манғыстау облысы әкімдігінің 2012 жылғы 06 қыркүйектегі № 214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Манғыстау облысы әкімдігінің 2012.09.06 № 214 қаулысымен.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 </w:t>
      </w:r>
      <w:r>
        <w:rPr>
          <w:rFonts w:ascii="Times New Roman"/>
          <w:b w:val="false"/>
          <w:i w:val="false"/>
          <w:color w:val="000000"/>
          <w:sz w:val="28"/>
        </w:rPr>
        <w:t>«Мемлекеттік мүлік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2011 жылғы 1 наурыздағы Қазақстан Республикасының заңдарына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2012 жылы жекешелендіруге жататын облыстық коммуналдық мүліктегі объектілерінің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Маңғыстау облысының қаржы басқармасы (М.Б. Әлібекова):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коммуналдық мүліктің жекешелендіруін жүргізсін;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осы қаулыдан туындайтын шараларын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Х.Х. Нұрғалиеваға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Маңғыстау облысының әділет департаментінде мемлекеттік тіркелген күнінен бастап күшіне енеді және ол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 Б. Мұхаметжанов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Маңғыстау облысының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М.Б. Әлібекова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 сәуір 2012 ж.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16 сәуір № 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қаулысымен бекітілген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жылы жекешелендіруге жататын облыстық коммуналдық мүліктегі объектілерінің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6801"/>
        <w:gridCol w:w="5140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Объектінің атауы
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Орналасқан жері және объектінің баланс ұстаушысы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7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Амбулаториялық аурухана ғимараты, 1968 жылы салынған, жалпы ауданы 0,0041 га кұрылыс материалына 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ауданы, Ұштаған селосы, «Маңғыстау орталық аудандық ауруханасы» МКҚК </w:t>
            </w:r>
          </w:p>
        </w:tc>
      </w:tr>
      <w:tr>
        <w:trPr>
          <w:trHeight w:val="7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Hundai Sonata 2.4 автокөлігі, R 241 RK м/н, 2005 жылы шыққан 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14 ш.а., 1 үй, «Маңғыстау облысы әкімдігінің Іс басқармасы» КММ</w:t>
            </w:r>
          </w:p>
        </w:tc>
      </w:tr>
      <w:tr>
        <w:trPr>
          <w:trHeight w:val="6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ГАЗ–31105 120 автокөлігі, R 405 RK м/н, 2004 жылы шыққан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14 ш.а., 1 үй, «Маңғыстау облысы әкімдігінің Іс басқармасы» КММ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ГАЗ–3110 автокөлігі, R 406 RK м/н, 2000 жылы шыққан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14 ш.а., 1 үй, «Маңғыстау облысы әкімдігінің Іс басқармасы» КММ</w:t>
            </w:r>
          </w:p>
        </w:tc>
      </w:tr>
      <w:tr>
        <w:trPr>
          <w:trHeight w:val="66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ГАЗ–31105 120 автокөлігі, R 107 RK м/н, 2004 жылы шыққан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14 ш.а., 1 үй, «Маңғыстау облысы әкімдігінің Іс басқармасы» КММ</w:t>
            </w:r>
          </w:p>
        </w:tc>
      </w:tr>
      <w:tr>
        <w:trPr>
          <w:trHeight w:val="6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Daewoo Nexia QI Sohc автокөлігі, R 024 RK м/н, 2005 жылы шыққан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14 ш.а., 1 үй, «Маңғыстау облысы әкімдігінің Іс басқармасы» КММ</w:t>
            </w:r>
          </w:p>
        </w:tc>
      </w:tr>
      <w:tr>
        <w:trPr>
          <w:trHeight w:val="7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– 21310 автокөлігі, R 783 BA м/н, 2004 жылы шыққан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23 ш.а., «Маңғыстау облысының құрылыс басқармасы» ММ</w:t>
            </w:r>
          </w:p>
        </w:tc>
      </w:tr>
      <w:tr>
        <w:trPr>
          <w:trHeight w:val="67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– 3962 автокөлігі, R 703 AU м/н, 1999 жылы шыққан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Маңғыстау ауданы, Шетпе селосы, «Маңғыстау аудандық туберкулез ауруханасы» МКҚК </w:t>
            </w:r>
          </w:p>
        </w:tc>
      </w:tr>
      <w:tr>
        <w:trPr>
          <w:trHeight w:val="72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РАФ – 2915 02 автокөлігі, R 137 BO м/н, 1996 жылы шыққан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ауданы, Шетпе селосы, «Маңғыстау аудандық туберкулез ауруханасы» МКҚК</w:t>
            </w:r>
          </w:p>
        </w:tc>
      </w:tr>
      <w:tr>
        <w:trPr>
          <w:trHeight w:val="46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УАЗ – 3962 автокөлігі, R 399 AL м/н, 1999 жылы шыққан 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Бейнеу селосы, «Бейнеу аудандық емханасы» МКҚК</w:t>
            </w:r>
          </w:p>
        </w:tc>
      </w:tr>
      <w:tr>
        <w:trPr>
          <w:trHeight w:val="61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– 3151909501 автокөлігі, R 281 BR м/н, 2005 жылы шыққан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Бейнеу селосы, Хибас көшесі, 4 үй, «Бейнеу кәсіптік лицейі» МКҚК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ВАЗ – 21060 автокөлігі, R 483 АХ м/н, 1997 жылы шыққан 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4 ш.а., 54 үй, «Түрлі пәндерді тереңдетіп оқытатын дарынды балаларға арналған облыстық мамандандырылған мектеп- интернат» ММ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– 21150 автокөлігі, R 015 RK м/н, 2002 жылы шыққан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6 ш.а., «Арман» мәдени-демалыс кешені, «Облыстық жастар саясаты орталығы» МКҚК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– 21310 автокөлігі, R 020 RK м/н, 2003 жылы шыққан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6 ш.а., «Арман» мәдени-демалыс кешені, «Облыстық жастар саясаты орталығы» МКҚК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ВАЗ 21102 автокөлігі, R 021 KP м/н, 2002 жылы шыққан 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12 ш.а., «Қазақстан Республикасының ішкі істер Министрлігі Маңғыстау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21102 автокөлігі, R 024 KP м/н, 2002 жылы шыққан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12 ш.а., «Қазақстан Республикасының ішкі істер Министрлігі Маңғыстау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21070 автокөлігі, R 106 KP м/н, 2003 жылы шыққан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12 ш.а., «Қазақстан Республикасының ішкі істер Министрлігі Маңғыстау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21070 автокөлігі, R 219 KP м/н, 2001 жылы шыққан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12 ш.а., «Қазақстан Республикасының ішкі істер Министрлігі Маңғыстау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 21070 автокөлігі, R 323 KP м/н, 2001 жылы шыққан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12 ш.а., «Қазақстан Республикасының ішкі істер Министрлігі Маңғыстау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Volkswagen Polo Classic автокөлігі, R 087 KP м/н, 1999 жылы шыққан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12 ш.а., «Қазақстан Республикасының ішкі істер Министрлігі Маңғыстау облысының ішкі істер департаменті» ММ</w:t>
            </w:r>
          </w:p>
        </w:tc>
      </w:tr>
      <w:tr>
        <w:trPr>
          <w:trHeight w:val="88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Volkswagen Polo Classic автокөлігі, R 089 KP м/н, 2001 жылы шыққан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12 ш.а., «Қазақстан Республикасының ішкі істер Министрлігі Маңғыстау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УАЗ-3909 автокөлігі, R 109 KP м/н, 2001 жылы шыққан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12 ш.а., «Қазақстан Республикасының ішкі істер Министрлігі Маңғыстау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УАЗ-3909 автокөлігі, R 139 KP м/н, 2001 жылы шыққан 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12 ш.а., «Қазақстан Республикасының ішкі істер Министрлігі Маңғыстау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ГАЗ-3110 411 автокөлігі, R 016 KP м/н, 2001 жылы шыққан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12 ш.а., «Қазақстан Республикасының ішкі істер Министрлігі Маңғыстау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ГАЗ-33021 212 автокөлігі, R 066 KP м/н, 2002 жылы шыққан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12 ш.а., «Қазақстан Республикасының ішкі істер Министрлігі Маңғыстау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ВАЗ-21099 автокөлігі, R 311 KP м/н, 2002 жылы шыққан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12 ш.а., «Қазақстан Республикасының ішкі істер Министрлігі Маңғыстау облысының ішкі істер департаменті» ММ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ВАЗ-2107 автокөлігі, R 250 KP м/н, 2001 жылы шыққан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12 ш.а., «Қазақстан Республикасының ішкі істер Министрлігі Маңғыстау облысының ішкі істер департаменті» ММ</w:t>
            </w:r>
          </w:p>
        </w:tc>
      </w:tr>
      <w:tr>
        <w:trPr>
          <w:trHeight w:val="75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ГАЗ-31029 автокөлігі, R 376 BD м/н, 1997 жылы шыққан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3 ш.а., «Жедел және шұғыл медициналық жәрдем станциясы» МКҚК</w:t>
            </w:r>
          </w:p>
        </w:tc>
      </w:tr>
      <w:tr>
        <w:trPr>
          <w:trHeight w:val="7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ВАЗ-21060 автокөлігі, R 207 BD м/н, 2002 жылы шыққан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3 ш.а., «Жедел және шұғыл медициналық жәрдем станциясы» МКҚК</w:t>
            </w:r>
          </w:p>
        </w:tc>
      </w:tr>
      <w:tr>
        <w:trPr>
          <w:trHeight w:val="6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Volkswagen 70хос автокөлігі, R 089 ВС м/н, 1994 жылы шыққан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3 ш.а., «Жедел және шұғыл медициналық жәрдем станциясы» МКҚК</w:t>
            </w:r>
          </w:p>
        </w:tc>
      </w:tr>
      <w:tr>
        <w:trPr>
          <w:trHeight w:val="705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УАЗ-3962 автокөлігі, R 776 AU м/н, 1999 жылы шыққан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Ақтау қаласы, 1 ш.а., «Облыстық туберкулезге қарсы диспансері» МКҚК </w:t>
            </w:r>
          </w:p>
        </w:tc>
      </w:tr>
      <w:tr>
        <w:trPr>
          <w:trHeight w:val="69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33021 212 автокөлігі, R 190 АХ м/н, 2001 жылы шыққан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Ақтау қаласы, 5 ш.а., «Маңғыстау облыстық филармониясы» МКҚК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 3962 автокөлігі, R 998 АТ м/н, 1999 жылы шыққан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Жанаөзен қаласы, 3 ш.а., «Жанаөзен қаласының емханасы» МКҚК 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ИЖ-7107 010 12 мотоциклы, R 0316 RA м/н, 2004 жылы шыққан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Сыңғырлау селосы, «Ормандар және жануарлар дүниесін қорғау жөніндегі Бейнеу мемлекеттік мекемесі» ММ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УАЗ-31512 автокөлігі, R 542 AL м/н, 1999 жылы шыққан</w:t>
            </w:r>
          </w:p>
        </w:tc>
        <w:tc>
          <w:tcPr>
            <w:tcW w:w="5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 ауданы, Сыңғырлау селосы, «Ормандар және жануарлар дүниесін қорғау жөніндегі Бейнеу мемлекеттік мекемесі» ММ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Шартты белгілер: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МКҚК – мемлекеттік коммуналдық қазыналық кәсіпорын;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ММ – мемлекеттік мекеме;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м/н – мемлекеттік нөмірі;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КММ – коммуналдық мемлекеттік мекеме;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ш.а. – шағын аудан.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