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f9e9" w14:textId="f90f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"Жұмыспен қамту 2020" жол картасын іске асыру шеңберінде техникалық және кәсіптік білімі бар мамандарды даярлауға 2012-2013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2012 жылғы 04 мамырдағы № 82 қаулысы. Маңғыстау облысының Әділет департаментінде 2012 жылғы 08 маусымда № 2132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Тақырып жаңа редакцияда - Маңғыстау облысы әкімдігінің 22.04.2015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 – 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заңдарына, "Жұмыспен қамту 2020" жол картасын бекіту туралы" 2015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Маңғыстау облысы әкімдігінің 22.04.2015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Жұмыспен қамту 2020" жол картасын іске асыру шеңберінде техникалық және кәсіптік білімі бар мамандарды даярлауға 2012-2013 оқу жылына арналған мемлекеттік білім беру тапсырысы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 жаңа редакцияда - Маңғыстау облысы әкімдігінің 22.04.2015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Маңғыстау облысының қаржы басқармасы (М.Б. Әлібекова) кадрлар даярлауға көзделген қаржыландыру жоспары шегiнде бағдарламаның әкiмшiсi – Маңғыстау облысының бiлiм басқармасын қаржыландыруды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Маңғыстау облысының білім басқармасы "Жұмыспен қамту 2020" жол картасын іске асыру шеңберінде техникалық және кәсіптік білімі бар мамандарды даярлауға 2012-2013 оқу жылына арналған мемлекеттік білім беру тапсырысын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 тармақ жаңа редакцияда - Маңғыстау облысы әкімдігінің 22.04.2015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орындалауын бақылау облыс әкiмiнiң орынбасары Қ.Б. Жұмашевқа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Осы қаулы ол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Мұхаметжанов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облысы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Д.Н. Жұмашева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мамыр 2012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қамтуды үйлестіру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Г.М. Қалмұратова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мамыр 2012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кәсіпкерлік және 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Л.О. Олжабаева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мамыр 2012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облысы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М.Б. Әлібекова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мамыр 2012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Маңғыстау облысы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Ш.Л. Ілмұханбетова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мамыр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мамыр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"Жұмыспен қамту 2020" жол картасын іске асыру шеңберінде техникалық және кәсіптік білімі бар мамандарды даярлауға 2012-2013 оқу жылына арналған мемлекеттік білім беру тапсырысы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Тақырып жаңа редакцияда - Маңғыстау облысы әкімдігінің 22.04.2015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6499"/>
        <w:gridCol w:w="1443"/>
        <w:gridCol w:w="1230"/>
        <w:gridCol w:w="451"/>
        <w:gridCol w:w="2296"/>
      </w:tblGrid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пен мамандықтың коды мен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"Бейнеу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гуманитарлық-экономикалық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политехникалық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"Каспий" педагогика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 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ұжымдардың тәрбиешісі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қазіргі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Болашақ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 Көтергіш көлік, құрылыс жол машиналары мен жабдықтарын техникалық пайдалану (салалар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М.Тынышбаев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 Жолаушылар мен жүкті тасымалдауды ұйымдастыру (салалар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 3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Меирбике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Медбикелік іс: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 3 Жалпы практикадағы медбикесі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қазақ-ша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Ескертпелер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/>
          <w:i w:val="false"/>
          <w:color w:val="000000"/>
          <w:sz w:val="28"/>
        </w:rPr>
        <w:t>аббревиатуралардың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жазылуы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МКҚК - Мемлекеттік коммуналдық қазыналық кәсіпорын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ЖШС - Жауапкершілігі шектеулі серіктестік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