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9f195" w14:textId="f89f1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"Техникалық және кәсіптік білімі бар мамандарды даярлауға 2012-2013 оқу жылына арналған мемлекеттік білім беру тапсырысын бекіту туралы" Маңғыстау облысы әкімдігінің 2012 жылғы 4 мамырдағы № 83 қаулысына толықтыру мен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2012 жылғы 03 тамыздағы № 189 қаулысы. Маңғыстау облысының Әділет департаментінде 2012 жылғы 24 тамызда № 2140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жергiлiктi мемлекеттiк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қаңтардағы, </w:t>
      </w:r>
      <w:r>
        <w:rPr>
          <w:rFonts w:ascii="Times New Roman"/>
          <w:b w:val="false"/>
          <w:i w:val="false"/>
          <w:color w:val="000000"/>
          <w:sz w:val="28"/>
        </w:rPr>
        <w:t>"Бiлiм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2007 жылғы 27 шілдедегі Қазақстан Республикасының заңдарына сәйкес, облыс әкiмдігі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"Техникалық және кәсiптiк бiлiмі бар мамандарды даярлауға 2012-2013 оқу жылына арналған мемлекеттiк бiлiм беру тапсырысын бекiту туралы" Маңғыстау облысы әкімдігінің 2012 жылғы 4 мамырдағы № 83 (Нормативтiк құқықтық кесiмдердi мемлекеттiк тiркеу тiзiлiмiнде № 2133 болып тіркелген, "Маңғыстау" газетінде 2012 жылғы 16 маусымдағы № 106 (8186)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мен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"Жаңаөзен кәсіптік лицейі" МКҚК" 1-тармағындағы: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6294"/>
        <w:gridCol w:w="1440"/>
        <w:gridCol w:w="1742"/>
        <w:gridCol w:w="540"/>
        <w:gridCol w:w="1744"/>
      </w:tblGrid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 Тігін өндірісі және киімдерді моделдеу: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121103 2 Тігінші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6004"/>
        <w:gridCol w:w="1311"/>
        <w:gridCol w:w="1041"/>
        <w:gridCol w:w="492"/>
        <w:gridCol w:w="2961"/>
      </w:tblGrid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Үйлер мен ғимараттарды салу және пайдалану: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140104 2 Сылақшы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140115 2 Темір бетон және болат бұйымдарын монтаждаушы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 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ж.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ж.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6004"/>
        <w:gridCol w:w="1311"/>
        <w:gridCol w:w="1041"/>
        <w:gridCol w:w="492"/>
        <w:gridCol w:w="2961"/>
      </w:tblGrid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Үйлер мен ғимараттарды салу және пайдалану: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140115 2 Темір бетон және болат бұйымдарын монтаждаушы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ж.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6142"/>
        <w:gridCol w:w="1282"/>
        <w:gridCol w:w="1018"/>
        <w:gridCol w:w="481"/>
        <w:gridCol w:w="2896"/>
      </w:tblGrid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1405000 Газ жабдықтау жүйесімен жабдықтарды монтаждау және пайдалану: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140501 2 Газ құбырларын пайдалану және жөндеу слесары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ж.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жолдағы "9" деген сан "11"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 ж. 10 ай" деген сандар мен сөздер "10 ай" деген сандар мен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"Бейнеу кәсiптік лицейі" МКҚК" 4-тармағындағы: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6142"/>
        <w:gridCol w:w="1282"/>
        <w:gridCol w:w="1018"/>
        <w:gridCol w:w="481"/>
        <w:gridCol w:w="2896"/>
      </w:tblGrid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1303000 Темір жол қозғалысында автоматика, телемеханиканы басқару: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130302 2 Сигнал беру құрылысын орталықтандыру және блокадалау электромонтері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ж.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жолдағы "9" деген сан "11"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 ж. 10 ай" деген сандар мен сөздер "1 ж.10 ай" деген сандар мен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"Маңғыстау энергетикалық колледжі" МКҚК" 6-тармағындағы: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7229"/>
        <w:gridCol w:w="1156"/>
        <w:gridCol w:w="918"/>
        <w:gridCol w:w="433"/>
        <w:gridCol w:w="2131"/>
      </w:tblGrid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0901000 Электростанциялардың электрожабдықтары, кіші станциялар және желілер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090104 3 Техник-электрик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ж. 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 Ішкі санитарлық-техникалық құрылғылар мен вентиляцияны монтаждау және пайдалану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140309 3 Техник-сантехник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 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3ж. 6 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3ж. 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жолдар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"/>
        <w:gridCol w:w="6957"/>
        <w:gridCol w:w="1113"/>
        <w:gridCol w:w="1346"/>
        <w:gridCol w:w="417"/>
        <w:gridCol w:w="2050"/>
      </w:tblGrid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0901000 Электростанциялардың электрожабдықтары, кіші станциялар және желілер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090104 3 Техник-электрик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ж. 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 Ішкі санитарлық-техникалық құрылғылар мен вентиляҒцияны монтаждау және пайдалану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140309 3 Техник-сантехник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3ж. 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2ж. 6 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"Маңғыстау политехникалық колледжі" МКҚК" 7-тармағындағы: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"/>
        <w:gridCol w:w="6597"/>
        <w:gridCol w:w="1188"/>
        <w:gridCol w:w="943"/>
        <w:gridCol w:w="445"/>
        <w:gridCol w:w="2682"/>
      </w:tblGrid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0802000 Мұнай-газ құбырлары мен қоймаларын салу және пайдалану: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080204 3 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ж.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1014000 Машина құрылысының технологиясы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101402 3 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ж. 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1304000 Электрондық есептеу техникасы және бағдарламалық қамтамасыздандыру (түрлері бойынша):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 3 Техник-бағдарламашы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ж.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Үйлер мен ғимараттарды салу және пайдалану: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 3 Құрылыс-технигі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ж. 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ж. 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1517000 Төтенше жағдайда қорғану (бейін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151703 3 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ж.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ж.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жолдар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"/>
        <w:gridCol w:w="6342"/>
        <w:gridCol w:w="1142"/>
        <w:gridCol w:w="1381"/>
        <w:gridCol w:w="428"/>
        <w:gridCol w:w="2579"/>
      </w:tblGrid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0802000 Мұнай-газ құбырлары мен қоймаларын салу және пайдалану: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080204 3 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ж.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1014000 Машина құрылысының технологиясы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101402 3 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ж. 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1304000 Электрондық есептеу техникасы және бағдарламалық қамтамасыздандыру (түрлері бойынша):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 3 Техник-бағдарламашы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ж.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ж.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Үйлер мен ғимараттарды салу және пайдалану: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 3 Құрылыс-технигі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ж. 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ж. 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1517000 Төтенше жағдайда қорғану (бейін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151703 3 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 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ж.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ж.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"Маңғыстау техникалық колледжі" МКҚК" 10-тармағындағы: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6258"/>
        <w:gridCol w:w="1258"/>
        <w:gridCol w:w="999"/>
        <w:gridCol w:w="472"/>
        <w:gridCol w:w="2841"/>
      </w:tblGrid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 Есеп және аудит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(салалар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051803 3 Бухгалтерлік есеп жөніндегі экономист және шаруашылық қызметін талдау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ж.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жолдағы "9" деген сан "11"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 ж. 10 ай" деген сандар мен сөздер "1 ж.10 ай" деген сандар мен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"Оразмағанбет Тұрмағанбетұлы атындағы Жаңаөзен мұнай және газ колледжі" МКҚК" 11-тармағындағы: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5843"/>
        <w:gridCol w:w="1345"/>
        <w:gridCol w:w="1067"/>
        <w:gridCol w:w="504"/>
        <w:gridCol w:w="3037"/>
      </w:tblGrid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0809000 Мұнай және газ кен орындарын 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(бейін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080922 3 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ж.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жолдағы "9" деген сан "11"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 ж. 10 ай" деген сандар мен сөздер "2 ж. 10 ай" деген сандар мен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"Маңғыстау гуманитарлық колледжі" МКҚК" 13-тармағындағы: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987"/>
        <w:gridCol w:w="1315"/>
        <w:gridCol w:w="1044"/>
        <w:gridCol w:w="493"/>
        <w:gridCol w:w="2968"/>
      </w:tblGrid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Бастауыш білім беру: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 3 Бастауыш білім беру мұғалімі: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 3 Шетел тілінен бастауыш білім беру мұғалімі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ж.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987"/>
        <w:gridCol w:w="1315"/>
        <w:gridCol w:w="1044"/>
        <w:gridCol w:w="493"/>
        <w:gridCol w:w="2968"/>
      </w:tblGrid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Бастауыш білім беру: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 3 Бастауыш білім беру мұғалімі: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 3 Шетел тілінен бастауыш білім беру мұғалімі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ж.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ж.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438"/>
        <w:gridCol w:w="1315"/>
        <w:gridCol w:w="1591"/>
        <w:gridCol w:w="493"/>
        <w:gridCol w:w="2970"/>
      </w:tblGrid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0107000 Технология: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0107013Технология пәнінің негізгі білім беру мұғалімі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ж.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жолдағы "орысша" деген сөз "қазақша"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"Бейнеу гуманитарлық-экономикалық колледжі" МКҚК" 14-тармағындағы: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6142"/>
        <w:gridCol w:w="1282"/>
        <w:gridCol w:w="1018"/>
        <w:gridCol w:w="481"/>
        <w:gridCol w:w="2896"/>
      </w:tblGrid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 0 Мектепке дейінгі білім беру және тәрбиелеу: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 3 Мектепке дейінгі мекеме тәрбиешісі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ж.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жолдағы "9" деген сан "11"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 ж. 10 ай" деген сандар мен сөздер "2 ж.10 ай" деген сандармен сөзге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987"/>
        <w:gridCol w:w="1315"/>
        <w:gridCol w:w="1044"/>
        <w:gridCol w:w="493"/>
        <w:gridCol w:w="2968"/>
      </w:tblGrid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Негізгі орта білім: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010504 3 Қазақ тілінен бастауыш білім беру мұғалімі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010505 3 Орыс тілінен бастауыш білім беру мұғалім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ж.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5843"/>
        <w:gridCol w:w="1345"/>
        <w:gridCol w:w="1067"/>
        <w:gridCol w:w="504"/>
        <w:gridCol w:w="3037"/>
      </w:tblGrid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 Негізгі орта білім: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011101 3 Қазақ тілі және әдебиеті мұғалімі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011102 3 Орыс тілі және әдебиеті мұғалімі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ж.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"Маңғыстау туризм колледжі" МКҚК" 15-тармағындағы: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6283"/>
        <w:gridCol w:w="1372"/>
        <w:gridCol w:w="1089"/>
        <w:gridCol w:w="514"/>
        <w:gridCol w:w="2528"/>
      </w:tblGrid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 Қонақ үй шаруашылығына қызмет көрсетуді ұйымдастыру: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050706 3 Қызмет көрсетуші менеджер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ж. 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ж. 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6004"/>
        <w:gridCol w:w="1311"/>
        <w:gridCol w:w="1586"/>
        <w:gridCol w:w="492"/>
        <w:gridCol w:w="2416"/>
      </w:tblGrid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 Қонақ үй шаруашылығына қызмет көрсетуді ұйымдастыру: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050706 3 Қызмет көрсетуші менеджер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ж. 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ж. 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"Жаңаөзен политехникалық колледжі" ЖСШ" 16-тармағындағы: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"ЖСШ" деген сөз "ЖШС"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6139"/>
        <w:gridCol w:w="1405"/>
        <w:gridCol w:w="1115"/>
        <w:gridCol w:w="527"/>
        <w:gridCol w:w="2588"/>
      </w:tblGrid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 Тігін өндірісі және киімдерді моделдеу: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121108 3 Модельер-конструктор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ж. 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жолдағы "9" деген сан "11"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 ж. 6 ай" деген сандар мен сөздер "2 ж. 6 ай" деген сандар мен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"М.Тынышбаев атындағы Қазақ көлік және коммуникациялар академиясының Ақтау көлік колледжі" ЖШС" 17-тармағындағы: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5552"/>
        <w:gridCol w:w="1405"/>
        <w:gridCol w:w="1116"/>
        <w:gridCol w:w="527"/>
        <w:gridCol w:w="3173"/>
      </w:tblGrid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1206000 Жол қозғалысын ұйымдастыру: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120602 3 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ж.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жолдағы "9" деген сан "11"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 ж. 10 ай" деген сандар мен сөздер "2 ж. 10 ай" деген сандар мен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облыс әкiмiнiң орынбасары Х.Х. Нұрғалиеваға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тіркелген күннен бастап күшіне енеді және ол алғаш ресми жарияланғаннан кейiн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әкiмi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Мұхаметжанов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Маңғыстау облысының білім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басқармасының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Д.Н. Жұмашева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03 тамыз 2012 ж.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Маңғыстау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жұмыспен қамтуды үйлестіру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басқармасының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Г.М. Қалмұратова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03 тамыз 2012 ж.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Маңғыстау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кәсіпкерлік және өнеркәсіп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бастығының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Г.Т. Байдуллина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03 тамыз 2012 ж.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Маңғыстау облысының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басқармасы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Ш.Қ. Өсербаева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03 тамыз2012 ж.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Маңғыстау облысының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басқармасы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Ұ.Ж. Ұланова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03 тамыз 2012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