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c731" w14:textId="ab6c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қолдауға 2012 жылғы республикалық бюджеттен берілетін ағымдағы нысаналы трансферттерді пайдалану бойынша құжаттардың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әкімінің 2012 жылғы 15 тамыздағы № 5 шешімі. Маңғыстау облысы Әділет департаментінде 2012 жылғы 31 тамызда № 2141 тіркелді. Қаулының қабылдау мерзімінің өтуіне байланысты қолдану тоқтатылды (Маңғыстау облысы әкімшілігінің 2013 жылғы 02 ақпандағы N 08-18-185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Қаулының қабылдау мерзімінің өтуіне байланысты қолдану тоқтатылды (Маңғыстау облысы әкімшілігінің 2013.02.01 N 08-18-185 хаты).</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қағидаларын бекiту туралы» Қазақстан Республикасы Үкіметінің 2012 жылғы 24 сәуірдегі № 516 </w:t>
      </w:r>
      <w:r>
        <w:rPr>
          <w:rFonts w:ascii="Times New Roman"/>
          <w:b w:val="false"/>
          <w:i w:val="false"/>
          <w:color w:val="000000"/>
          <w:sz w:val="28"/>
        </w:rPr>
        <w:t>қаулысын</w:t>
      </w:r>
      <w:r>
        <w:rPr>
          <w:rFonts w:ascii="Times New Roman"/>
          <w:b w:val="false"/>
          <w:i w:val="false"/>
          <w:color w:val="000000"/>
          <w:sz w:val="28"/>
        </w:rPr>
        <w:t xml:space="preserve"> орындау үшін,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 қосымшаларға</w:t>
      </w:r>
      <w:r>
        <w:rPr>
          <w:rFonts w:ascii="Times New Roman"/>
          <w:b w:val="false"/>
          <w:i w:val="false"/>
          <w:color w:val="000000"/>
          <w:sz w:val="28"/>
        </w:rPr>
        <w:t xml:space="preserve"> сәйкес Асыл тұқымды мал шаруашылығын қолдауға 2012 жылғы республикалық бюджеттен берілетін ағымдағы нысаналы трансферттерді пайдалану бойынша құжаттардың нысандары бекітілсін.</w:t>
      </w:r>
      <w:r>
        <w:br/>
      </w:r>
      <w:r>
        <w:rPr>
          <w:rFonts w:ascii="Times New Roman"/>
          <w:b w:val="false"/>
          <w:i w:val="false"/>
          <w:color w:val="000000"/>
          <w:sz w:val="28"/>
        </w:rPr>
        <w:t>
</w:t>
      </w:r>
      <w:r>
        <w:rPr>
          <w:rFonts w:ascii="Times New Roman"/>
          <w:b w:val="false"/>
          <w:i w:val="false"/>
          <w:color w:val="000000"/>
          <w:sz w:val="28"/>
        </w:rPr>
        <w:t>
      2. Облыстық ауыл шаруашылығы басқармасы (Т. Қалжанұлы):</w:t>
      </w:r>
      <w:r>
        <w:br/>
      </w:r>
      <w:r>
        <w:rPr>
          <w:rFonts w:ascii="Times New Roman"/>
          <w:b w:val="false"/>
          <w:i w:val="false"/>
          <w:color w:val="000000"/>
          <w:sz w:val="28"/>
        </w:rPr>
        <w:t>
      отандық ауыл шаруашылығы тауарын өндірушілерді хабардар етуді қамтамасыз ету бойынша шараларды қабылдасын;</w:t>
      </w:r>
      <w:r>
        <w:br/>
      </w:r>
      <w:r>
        <w:rPr>
          <w:rFonts w:ascii="Times New Roman"/>
          <w:b w:val="false"/>
          <w:i w:val="false"/>
          <w:color w:val="000000"/>
          <w:sz w:val="28"/>
        </w:rPr>
        <w:t>
      2012 жыл ішінде субсидиялауды орындасын;</w:t>
      </w:r>
      <w:r>
        <w:br/>
      </w:r>
      <w:r>
        <w:rPr>
          <w:rFonts w:ascii="Times New Roman"/>
          <w:b w:val="false"/>
          <w:i w:val="false"/>
          <w:color w:val="000000"/>
          <w:sz w:val="28"/>
        </w:rPr>
        <w:t>
      осы шешімнен туындайтын өзге де шараларын қабылдасын.</w:t>
      </w:r>
      <w:r>
        <w:br/>
      </w:r>
      <w:r>
        <w:rPr>
          <w:rFonts w:ascii="Times New Roman"/>
          <w:b w:val="false"/>
          <w:i w:val="false"/>
          <w:color w:val="000000"/>
          <w:sz w:val="28"/>
        </w:rPr>
        <w:t>
</w:t>
      </w:r>
      <w:r>
        <w:rPr>
          <w:rFonts w:ascii="Times New Roman"/>
          <w:b w:val="false"/>
          <w:i w:val="false"/>
          <w:color w:val="000000"/>
          <w:sz w:val="28"/>
        </w:rPr>
        <w:t>
      3. Маңғыстау облысы әкімінің аппараты (А.Ж. Абдыхалық) осы шешімнің интернет-ресурста жариялануына бақылауды жүзеге асырсын.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облыс әкімінің орынбасары Қ.К. Мұқановқа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Облыс әкiмi                             Б. Мұхаметжанов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Облыстық ауыл шаруашылығы</w:t>
      </w:r>
      <w:r>
        <w:br/>
      </w:r>
      <w:r>
        <w:rPr>
          <w:rFonts w:ascii="Times New Roman"/>
          <w:b w:val="false"/>
          <w:i w:val="false"/>
          <w:color w:val="000000"/>
          <w:sz w:val="28"/>
        </w:rPr>
        <w:t>
      басқармасының бастығы</w:t>
      </w:r>
      <w:r>
        <w:br/>
      </w:r>
      <w:r>
        <w:rPr>
          <w:rFonts w:ascii="Times New Roman"/>
          <w:b w:val="false"/>
          <w:i w:val="false"/>
          <w:color w:val="000000"/>
          <w:sz w:val="28"/>
        </w:rPr>
        <w:t>
      ___________ Т. Қалжанұлы</w:t>
      </w:r>
      <w:r>
        <w:br/>
      </w:r>
      <w:r>
        <w:rPr>
          <w:rFonts w:ascii="Times New Roman"/>
          <w:b w:val="false"/>
          <w:i w:val="false"/>
          <w:color w:val="000000"/>
          <w:sz w:val="28"/>
        </w:rPr>
        <w:t>
      15 тамыз 2012 ж.</w:t>
      </w:r>
    </w:p>
    <w:p>
      <w:pPr>
        <w:spacing w:after="0"/>
        <w:ind w:left="0"/>
        <w:jc w:val="both"/>
      </w:pPr>
      <w:r>
        <w:rPr>
          <w:rFonts w:ascii="Times New Roman"/>
          <w:b w:val="false"/>
          <w:i w:val="false"/>
          <w:color w:val="000000"/>
          <w:sz w:val="28"/>
        </w:rPr>
        <w:t>      Маңғыстау облысының қаржы</w:t>
      </w:r>
      <w:r>
        <w:br/>
      </w:r>
      <w:r>
        <w:rPr>
          <w:rFonts w:ascii="Times New Roman"/>
          <w:b w:val="false"/>
          <w:i w:val="false"/>
          <w:color w:val="000000"/>
          <w:sz w:val="28"/>
        </w:rPr>
        <w:t>
      басқармасының бастығы</w:t>
      </w:r>
      <w:r>
        <w:br/>
      </w:r>
      <w:r>
        <w:rPr>
          <w:rFonts w:ascii="Times New Roman"/>
          <w:b w:val="false"/>
          <w:i w:val="false"/>
          <w:color w:val="000000"/>
          <w:sz w:val="28"/>
        </w:rPr>
        <w:t>
      ___________ М.Б. Әлібекова</w:t>
      </w:r>
      <w:r>
        <w:br/>
      </w:r>
      <w:r>
        <w:rPr>
          <w:rFonts w:ascii="Times New Roman"/>
          <w:b w:val="false"/>
          <w:i w:val="false"/>
          <w:color w:val="000000"/>
          <w:sz w:val="28"/>
        </w:rPr>
        <w:t>
      15 тамыз 2012 ж.</w:t>
      </w:r>
    </w:p>
    <w:p>
      <w:pPr>
        <w:spacing w:after="0"/>
        <w:ind w:left="0"/>
        <w:jc w:val="both"/>
      </w:pPr>
      <w:r>
        <w:rPr>
          <w:rFonts w:ascii="Times New Roman"/>
          <w:b w:val="false"/>
          <w:i w:val="false"/>
          <w:color w:val="000000"/>
          <w:sz w:val="28"/>
        </w:rPr>
        <w:t>      Маңғыстау облысының экономика</w:t>
      </w:r>
      <w:r>
        <w:br/>
      </w:r>
      <w:r>
        <w:rPr>
          <w:rFonts w:ascii="Times New Roman"/>
          <w:b w:val="false"/>
          <w:i w:val="false"/>
          <w:color w:val="000000"/>
          <w:sz w:val="28"/>
        </w:rPr>
        <w:t>
      және бюджеттік жоспарлау</w:t>
      </w:r>
      <w:r>
        <w:br/>
      </w:r>
      <w:r>
        <w:rPr>
          <w:rFonts w:ascii="Times New Roman"/>
          <w:b w:val="false"/>
          <w:i w:val="false"/>
          <w:color w:val="000000"/>
          <w:sz w:val="28"/>
        </w:rPr>
        <w:t>
      басқармасының бастығы</w:t>
      </w:r>
      <w:r>
        <w:br/>
      </w:r>
      <w:r>
        <w:rPr>
          <w:rFonts w:ascii="Times New Roman"/>
          <w:b w:val="false"/>
          <w:i w:val="false"/>
          <w:color w:val="000000"/>
          <w:sz w:val="28"/>
        </w:rPr>
        <w:t>
      ___________ Ш.Л. Илмұханбетова</w:t>
      </w:r>
      <w:r>
        <w:br/>
      </w:r>
      <w:r>
        <w:rPr>
          <w:rFonts w:ascii="Times New Roman"/>
          <w:b w:val="false"/>
          <w:i w:val="false"/>
          <w:color w:val="000000"/>
          <w:sz w:val="28"/>
        </w:rPr>
        <w:t>
      15 тамыз 2012 ж.</w:t>
      </w:r>
    </w:p>
    <w:bookmarkStart w:name="z7" w:id="1"/>
    <w:p>
      <w:pPr>
        <w:spacing w:after="0"/>
        <w:ind w:left="0"/>
        <w:jc w:val="both"/>
      </w:pPr>
      <w:r>
        <w:rPr>
          <w:rFonts w:ascii="Times New Roman"/>
          <w:b w:val="false"/>
          <w:i w:val="false"/>
          <w:color w:val="000000"/>
          <w:sz w:val="28"/>
        </w:rPr>
        <w:t>
Маңғыстау облысы әкімінің</w:t>
      </w:r>
      <w:r>
        <w:br/>
      </w:r>
      <w:r>
        <w:rPr>
          <w:rFonts w:ascii="Times New Roman"/>
          <w:b w:val="false"/>
          <w:i w:val="false"/>
          <w:color w:val="000000"/>
          <w:sz w:val="28"/>
        </w:rPr>
        <w:t>
2012 жылғы 15 тамыз</w:t>
      </w:r>
      <w:r>
        <w:br/>
      </w:r>
      <w:r>
        <w:rPr>
          <w:rFonts w:ascii="Times New Roman"/>
          <w:b w:val="false"/>
          <w:i w:val="false"/>
          <w:color w:val="000000"/>
          <w:sz w:val="28"/>
        </w:rPr>
        <w:t>
№ 5 шешіміне</w:t>
      </w:r>
      <w:r>
        <w:br/>
      </w:r>
      <w:r>
        <w:rPr>
          <w:rFonts w:ascii="Times New Roman"/>
          <w:b w:val="false"/>
          <w:i w:val="false"/>
          <w:color w:val="000000"/>
          <w:sz w:val="28"/>
        </w:rPr>
        <w:t>
1-қосымша</w:t>
      </w:r>
    </w:p>
    <w:bookmarkEnd w:id="1"/>
    <w:bookmarkStart w:name="z8" w:id="2"/>
    <w:p>
      <w:pPr>
        <w:spacing w:after="0"/>
        <w:ind w:left="0"/>
        <w:jc w:val="left"/>
      </w:pPr>
      <w:r>
        <w:rPr>
          <w:rFonts w:ascii="Times New Roman"/>
          <w:b/>
          <w:i w:val="false"/>
          <w:color w:val="000000"/>
        </w:rPr>
        <w:t xml:space="preserve"> 
Асыл тұқымды өнімді (материалды) сатып алу – сату шарты № ____</w:t>
      </w:r>
    </w:p>
    <w:bookmarkEnd w:id="2"/>
    <w:p>
      <w:pPr>
        <w:spacing w:after="0"/>
        <w:ind w:left="0"/>
        <w:jc w:val="both"/>
      </w:pPr>
      <w:r>
        <w:rPr>
          <w:rFonts w:ascii="Times New Roman"/>
          <w:b w:val="false"/>
          <w:i w:val="false"/>
          <w:color w:val="000000"/>
          <w:sz w:val="28"/>
        </w:rPr>
        <w:t>____________                                   2012 ж. «___»_________  (елді мекен)</w:t>
      </w:r>
    </w:p>
    <w:p>
      <w:pPr>
        <w:spacing w:after="0"/>
        <w:ind w:left="0"/>
        <w:jc w:val="both"/>
      </w:pPr>
      <w:r>
        <w:rPr>
          <w:rFonts w:ascii="Times New Roman"/>
          <w:b w:val="false"/>
          <w:i w:val="false"/>
          <w:color w:val="000000"/>
          <w:sz w:val="28"/>
        </w:rPr>
        <w:t>      Асыл тұқымды мал шаруашылығы субъектісі 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 атынан __________________________</w:t>
      </w:r>
      <w:r>
        <w:br/>
      </w:r>
      <w:r>
        <w:rPr>
          <w:rFonts w:ascii="Times New Roman"/>
          <w:b w:val="false"/>
          <w:i w:val="false"/>
          <w:color w:val="000000"/>
          <w:sz w:val="28"/>
        </w:rPr>
        <w:t>
                                            (қызметі, толық аты-жөні)</w:t>
      </w:r>
    </w:p>
    <w:p>
      <w:pPr>
        <w:spacing w:after="0"/>
        <w:ind w:left="0"/>
        <w:jc w:val="both"/>
      </w:pPr>
      <w:r>
        <w:rPr>
          <w:rFonts w:ascii="Times New Roman"/>
          <w:b w:val="false"/>
          <w:i w:val="false"/>
          <w:color w:val="000000"/>
          <w:sz w:val="28"/>
        </w:rPr>
        <w:t>Жарғының және асыл тұқымды мал шаруашылығы саласындағы уәкілетті органның (жергілікті атқарушы органның) «___»_________20__жылғы берілген № ____ Аттестатының (куәліктің) негізінде әрекет етуші, бұдан әрі Сатушы деп аталатын, бір тараптан, Сатып алушы _____________________________________________________________________  (ауыл шаруашылығы тауарын өндірушінің толық атауы – керегін көрсету)</w:t>
      </w:r>
    </w:p>
    <w:p>
      <w:pPr>
        <w:spacing w:after="0"/>
        <w:ind w:left="0"/>
        <w:jc w:val="both"/>
      </w:pPr>
      <w:r>
        <w:rPr>
          <w:rFonts w:ascii="Times New Roman"/>
          <w:b w:val="false"/>
          <w:i w:val="false"/>
          <w:color w:val="000000"/>
          <w:sz w:val="28"/>
        </w:rPr>
        <w:t>екінші тараптан Жарғы негізінде іс-әрекет ететін ____________________</w:t>
      </w:r>
      <w:r>
        <w:br/>
      </w:r>
      <w:r>
        <w:rPr>
          <w:rFonts w:ascii="Times New Roman"/>
          <w:b w:val="false"/>
          <w:i w:val="false"/>
          <w:color w:val="000000"/>
          <w:sz w:val="28"/>
        </w:rPr>
        <w:t>
                                                     (толық аты-жөні)</w:t>
      </w:r>
    </w:p>
    <w:p>
      <w:pPr>
        <w:spacing w:after="0"/>
        <w:ind w:left="0"/>
        <w:jc w:val="both"/>
      </w:pPr>
      <w:r>
        <w:rPr>
          <w:rFonts w:ascii="Times New Roman"/>
          <w:b w:val="false"/>
          <w:i w:val="false"/>
          <w:color w:val="000000"/>
          <w:sz w:val="28"/>
        </w:rPr>
        <w:t>басшысы тұлғасында, асыл тұқымды өнімді (материалды) сатып алу – сату жөнінде осы шартты жасастық.</w:t>
      </w:r>
    </w:p>
    <w:bookmarkStart w:name="z9" w:id="3"/>
    <w:p>
      <w:pPr>
        <w:spacing w:after="0"/>
        <w:ind w:left="0"/>
        <w:jc w:val="left"/>
      </w:pPr>
      <w:r>
        <w:rPr>
          <w:rFonts w:ascii="Times New Roman"/>
          <w:b/>
          <w:i w:val="false"/>
          <w:color w:val="000000"/>
        </w:rPr>
        <w:t xml:space="preserve"> 
1. Шарттың мәні</w:t>
      </w:r>
    </w:p>
    <w:bookmarkEnd w:id="3"/>
    <w:p>
      <w:pPr>
        <w:spacing w:after="0"/>
        <w:ind w:left="0"/>
        <w:jc w:val="both"/>
      </w:pPr>
      <w:r>
        <w:rPr>
          <w:rFonts w:ascii="Times New Roman"/>
          <w:b w:val="false"/>
          <w:i w:val="false"/>
          <w:color w:val="000000"/>
          <w:sz w:val="28"/>
        </w:rPr>
        <w:t>      1.1. Сатушы сатады, Сатып алушы құнын төлеп, сатып алады __________________________________________________________</w:t>
      </w:r>
      <w:r>
        <w:br/>
      </w:r>
      <w:r>
        <w:rPr>
          <w:rFonts w:ascii="Times New Roman"/>
          <w:b w:val="false"/>
          <w:i w:val="false"/>
          <w:color w:val="000000"/>
          <w:sz w:val="28"/>
        </w:rPr>
        <w:t>
        (ескертуге сәйкес толтырылады*)</w:t>
      </w:r>
    </w:p>
    <w:bookmarkStart w:name="z10" w:id="4"/>
    <w:p>
      <w:pPr>
        <w:spacing w:after="0"/>
        <w:ind w:left="0"/>
        <w:jc w:val="left"/>
      </w:pPr>
      <w:r>
        <w:rPr>
          <w:rFonts w:ascii="Times New Roman"/>
          <w:b/>
          <w:i w:val="false"/>
          <w:color w:val="000000"/>
        </w:rPr>
        <w:t xml:space="preserve"> 
2. Асыл тұқымды өнімнің (материалдың) саны</w:t>
      </w:r>
    </w:p>
    <w:bookmarkEnd w:id="4"/>
    <w:p>
      <w:pPr>
        <w:spacing w:after="0"/>
        <w:ind w:left="0"/>
        <w:jc w:val="both"/>
      </w:pPr>
      <w:r>
        <w:rPr>
          <w:rFonts w:ascii="Times New Roman"/>
          <w:b w:val="false"/>
          <w:i w:val="false"/>
          <w:color w:val="000000"/>
          <w:sz w:val="28"/>
        </w:rPr>
        <w:t>      2.1. Осы шарт бойынша қарастырылған Сатушының сататын және Сатып алушының сатып алатын асыл тұқымды өнімнің (материалдың) саны __________ бас, жалпы тірілей салмағы ______ кг құрайды, оның ішінде:</w:t>
      </w:r>
      <w:r>
        <w:br/>
      </w:r>
      <w:r>
        <w:rPr>
          <w:rFonts w:ascii="Times New Roman"/>
          <w:b w:val="false"/>
          <w:i w:val="false"/>
          <w:color w:val="000000"/>
          <w:sz w:val="28"/>
        </w:rPr>
        <w:t>
      1) элита рекорд __________бас, тірілей салмағы __________кг;</w:t>
      </w:r>
      <w:r>
        <w:br/>
      </w:r>
      <w:r>
        <w:rPr>
          <w:rFonts w:ascii="Times New Roman"/>
          <w:b w:val="false"/>
          <w:i w:val="false"/>
          <w:color w:val="000000"/>
          <w:sz w:val="28"/>
        </w:rPr>
        <w:t>
      2) элита __________ бас, тірілей салмағы __________ кг;</w:t>
      </w:r>
      <w:r>
        <w:br/>
      </w:r>
      <w:r>
        <w:rPr>
          <w:rFonts w:ascii="Times New Roman"/>
          <w:b w:val="false"/>
          <w:i w:val="false"/>
          <w:color w:val="000000"/>
          <w:sz w:val="28"/>
        </w:rPr>
        <w:t>
      3) І класс __________ бас, тірілей салмағы __________ кг;</w:t>
      </w:r>
      <w:r>
        <w:br/>
      </w:r>
      <w:r>
        <w:rPr>
          <w:rFonts w:ascii="Times New Roman"/>
          <w:b w:val="false"/>
          <w:i w:val="false"/>
          <w:color w:val="000000"/>
          <w:sz w:val="28"/>
        </w:rPr>
        <w:t>
      4) ІІ класс __________ бас, тірілей салмағы __________ кг.</w:t>
      </w:r>
    </w:p>
    <w:bookmarkStart w:name="z11" w:id="5"/>
    <w:p>
      <w:pPr>
        <w:spacing w:after="0"/>
        <w:ind w:left="0"/>
        <w:jc w:val="left"/>
      </w:pPr>
      <w:r>
        <w:rPr>
          <w:rFonts w:ascii="Times New Roman"/>
          <w:b/>
          <w:i w:val="false"/>
          <w:color w:val="000000"/>
        </w:rPr>
        <w:t xml:space="preserve"> 
3. Шарттың жалпы құны</w:t>
      </w:r>
    </w:p>
    <w:bookmarkEnd w:id="5"/>
    <w:p>
      <w:pPr>
        <w:spacing w:after="0"/>
        <w:ind w:left="0"/>
        <w:jc w:val="both"/>
      </w:pPr>
      <w:r>
        <w:rPr>
          <w:rFonts w:ascii="Times New Roman"/>
          <w:b w:val="false"/>
          <w:i w:val="false"/>
          <w:color w:val="000000"/>
          <w:sz w:val="28"/>
        </w:rPr>
        <w:t>      3.1. Осы шарттың жалпы құны тиесілі субсидияны есептемегенде_________________________________________________ теңге.                      (цифрлармен және жазбаша)</w:t>
      </w:r>
      <w:r>
        <w:br/>
      </w:r>
      <w:r>
        <w:rPr>
          <w:rFonts w:ascii="Times New Roman"/>
          <w:b w:val="false"/>
          <w:i w:val="false"/>
          <w:color w:val="000000"/>
          <w:sz w:val="28"/>
        </w:rPr>
        <w:t>
      3.2. Субсидияны есептемегенде, асыл тұқымды өнімнің (материалдың) класына байланысты асыл тұқымды өнімнің (материалдың) бір басының бағасы:</w:t>
      </w:r>
      <w:r>
        <w:br/>
      </w:r>
      <w:r>
        <w:rPr>
          <w:rFonts w:ascii="Times New Roman"/>
          <w:b w:val="false"/>
          <w:i w:val="false"/>
          <w:color w:val="000000"/>
          <w:sz w:val="28"/>
        </w:rPr>
        <w:t>
      1) элита рекорд ____ (бір басына) теңге, ____ (1 кг тірілей салмағына) теңге;</w:t>
      </w:r>
      <w:r>
        <w:br/>
      </w:r>
      <w:r>
        <w:rPr>
          <w:rFonts w:ascii="Times New Roman"/>
          <w:b w:val="false"/>
          <w:i w:val="false"/>
          <w:color w:val="000000"/>
          <w:sz w:val="28"/>
        </w:rPr>
        <w:t>
      2) элита ____ (бір басына) теңге, ____ (1 кг тірілей салмағына) теңге;</w:t>
      </w:r>
      <w:r>
        <w:br/>
      </w:r>
      <w:r>
        <w:rPr>
          <w:rFonts w:ascii="Times New Roman"/>
          <w:b w:val="false"/>
          <w:i w:val="false"/>
          <w:color w:val="000000"/>
          <w:sz w:val="28"/>
        </w:rPr>
        <w:t>
      3) І класс ____ (бір басына) теңге, ____ (1 кг тірілей салмағына) теңге;</w:t>
      </w:r>
      <w:r>
        <w:br/>
      </w:r>
      <w:r>
        <w:rPr>
          <w:rFonts w:ascii="Times New Roman"/>
          <w:b w:val="false"/>
          <w:i w:val="false"/>
          <w:color w:val="000000"/>
          <w:sz w:val="28"/>
        </w:rPr>
        <w:t>
      4) ІІ класс ____ (бір басына) теңге, ____ (1 кг тірілей салмағына) теңге.</w:t>
      </w:r>
      <w:r>
        <w:br/>
      </w:r>
      <w:r>
        <w:rPr>
          <w:rFonts w:ascii="Times New Roman"/>
          <w:b w:val="false"/>
          <w:i w:val="false"/>
          <w:color w:val="000000"/>
          <w:sz w:val="28"/>
        </w:rPr>
        <w:t>
      3.3. Сатушыға тиесілі субсидияның мөлшері_______________теңге,</w:t>
      </w:r>
      <w:r>
        <w:br/>
      </w:r>
      <w:r>
        <w:rPr>
          <w:rFonts w:ascii="Times New Roman"/>
          <w:b w:val="false"/>
          <w:i w:val="false"/>
          <w:color w:val="000000"/>
          <w:sz w:val="28"/>
        </w:rPr>
        <w:t>
                                         (цифлармен және жазбаша)</w:t>
      </w:r>
    </w:p>
    <w:p>
      <w:pPr>
        <w:spacing w:after="0"/>
        <w:ind w:left="0"/>
        <w:jc w:val="both"/>
      </w:pPr>
      <w:r>
        <w:rPr>
          <w:rFonts w:ascii="Times New Roman"/>
          <w:b w:val="false"/>
          <w:i w:val="false"/>
          <w:color w:val="000000"/>
          <w:sz w:val="28"/>
        </w:rPr>
        <w:t xml:space="preserve">оның ішінде (асыл тұқымды өнімнің (материалдың) класына байланысты): </w:t>
      </w:r>
      <w:r>
        <w:br/>
      </w:r>
      <w:r>
        <w:rPr>
          <w:rFonts w:ascii="Times New Roman"/>
          <w:b w:val="false"/>
          <w:i w:val="false"/>
          <w:color w:val="000000"/>
          <w:sz w:val="28"/>
        </w:rPr>
        <w:t>
      1) элита рекорд ____ (бір басына) теңге, ____ (1 кг тірілей салмағына) теңге;</w:t>
      </w:r>
      <w:r>
        <w:br/>
      </w:r>
      <w:r>
        <w:rPr>
          <w:rFonts w:ascii="Times New Roman"/>
          <w:b w:val="false"/>
          <w:i w:val="false"/>
          <w:color w:val="000000"/>
          <w:sz w:val="28"/>
        </w:rPr>
        <w:t>
      2) элита____ (бір басына) теңге, ____ (1 кг тірілей салмағына) теңге;</w:t>
      </w:r>
      <w:r>
        <w:br/>
      </w:r>
      <w:r>
        <w:rPr>
          <w:rFonts w:ascii="Times New Roman"/>
          <w:b w:val="false"/>
          <w:i w:val="false"/>
          <w:color w:val="000000"/>
          <w:sz w:val="28"/>
        </w:rPr>
        <w:t>
      3) І класс ____ (бір басына) теңге, ____ (1 кг тірілей салмағына) теңге;</w:t>
      </w:r>
      <w:r>
        <w:br/>
      </w:r>
      <w:r>
        <w:rPr>
          <w:rFonts w:ascii="Times New Roman"/>
          <w:b w:val="false"/>
          <w:i w:val="false"/>
          <w:color w:val="000000"/>
          <w:sz w:val="28"/>
        </w:rPr>
        <w:t>
      4) ІІ класс____ (бір басына) теңге, ____ (1 кг тірілей салмағына) теңге.</w:t>
      </w:r>
    </w:p>
    <w:bookmarkStart w:name="z12" w:id="6"/>
    <w:p>
      <w:pPr>
        <w:spacing w:after="0"/>
        <w:ind w:left="0"/>
        <w:jc w:val="left"/>
      </w:pPr>
      <w:r>
        <w:rPr>
          <w:rFonts w:ascii="Times New Roman"/>
          <w:b/>
          <w:i w:val="false"/>
          <w:color w:val="000000"/>
        </w:rPr>
        <w:t xml:space="preserve"> 
4. Есеп айырысу шарты</w:t>
      </w:r>
    </w:p>
    <w:bookmarkEnd w:id="6"/>
    <w:p>
      <w:pPr>
        <w:spacing w:after="0"/>
        <w:ind w:left="0"/>
        <w:jc w:val="both"/>
      </w:pPr>
      <w:r>
        <w:rPr>
          <w:rFonts w:ascii="Times New Roman"/>
          <w:b w:val="false"/>
          <w:i w:val="false"/>
          <w:color w:val="000000"/>
          <w:sz w:val="28"/>
        </w:rPr>
        <w:t>      4.1. Төлем нысаны: ____________________________________________</w:t>
      </w:r>
      <w:r>
        <w:br/>
      </w:r>
      <w:r>
        <w:rPr>
          <w:rFonts w:ascii="Times New Roman"/>
          <w:b w:val="false"/>
          <w:i w:val="false"/>
          <w:color w:val="000000"/>
          <w:sz w:val="28"/>
        </w:rPr>
        <w:t>
            (қолма-қол және есеп шоттық есеп айырысу, №, күні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төлем құжатының атауы </w:t>
      </w:r>
    </w:p>
    <w:bookmarkStart w:name="z13" w:id="7"/>
    <w:p>
      <w:pPr>
        <w:spacing w:after="0"/>
        <w:ind w:left="0"/>
        <w:jc w:val="left"/>
      </w:pPr>
      <w:r>
        <w:rPr>
          <w:rFonts w:ascii="Times New Roman"/>
          <w:b/>
          <w:i w:val="false"/>
          <w:color w:val="000000"/>
        </w:rPr>
        <w:t xml:space="preserve"> 
5. Тараптардың міндеттері</w:t>
      </w:r>
    </w:p>
    <w:bookmarkEnd w:id="7"/>
    <w:p>
      <w:pPr>
        <w:spacing w:after="0"/>
        <w:ind w:left="0"/>
        <w:jc w:val="both"/>
      </w:pPr>
      <w:r>
        <w:rPr>
          <w:rFonts w:ascii="Times New Roman"/>
          <w:b w:val="false"/>
          <w:i w:val="false"/>
          <w:color w:val="000000"/>
          <w:sz w:val="28"/>
        </w:rPr>
        <w:t>      5.1. Сатушы міндеттенеді:</w:t>
      </w:r>
      <w:r>
        <w:br/>
      </w:r>
      <w:r>
        <w:rPr>
          <w:rFonts w:ascii="Times New Roman"/>
          <w:b w:val="false"/>
          <w:i w:val="false"/>
          <w:color w:val="000000"/>
          <w:sz w:val="28"/>
        </w:rPr>
        <w:t>
      осы шарттың 2.1. тармағында көрсетілгендей Сатып алушыға сапалы асыл тұқымды өнім (материал) көлемін сату;</w:t>
      </w:r>
      <w:r>
        <w:br/>
      </w:r>
      <w:r>
        <w:rPr>
          <w:rFonts w:ascii="Times New Roman"/>
          <w:b w:val="false"/>
          <w:i w:val="false"/>
          <w:color w:val="000000"/>
          <w:sz w:val="28"/>
        </w:rPr>
        <w:t>
      сатылған асыл тұқымды өнімнің (материалдың) барлық көлеміне асыл тұқымдық және ветеринарлық куәліктерді Сатып алушыға беру.</w:t>
      </w:r>
      <w:r>
        <w:br/>
      </w:r>
      <w:r>
        <w:rPr>
          <w:rFonts w:ascii="Times New Roman"/>
          <w:b w:val="false"/>
          <w:i w:val="false"/>
          <w:color w:val="000000"/>
          <w:sz w:val="28"/>
        </w:rPr>
        <w:t>
      5.2. Сатып алушы міндеттенеді:</w:t>
      </w:r>
      <w:r>
        <w:br/>
      </w:r>
      <w:r>
        <w:rPr>
          <w:rFonts w:ascii="Times New Roman"/>
          <w:b w:val="false"/>
          <w:i w:val="false"/>
          <w:color w:val="000000"/>
          <w:sz w:val="28"/>
        </w:rPr>
        <w:t>
      сатып алынған асыл тұқымды өнімге төленгеннен кейін бір апта ішінде (сатушының аумағында карантиндік шараларды есептемегенде) оларды өз аумағына шығаруды қамтамасыз ету;</w:t>
      </w:r>
      <w:r>
        <w:br/>
      </w:r>
      <w:r>
        <w:rPr>
          <w:rFonts w:ascii="Times New Roman"/>
          <w:b w:val="false"/>
          <w:i w:val="false"/>
          <w:color w:val="000000"/>
          <w:sz w:val="28"/>
        </w:rPr>
        <w:t>
      сатып алынған асыл тұқымды өнімнің көлемі туралы аудандық асыл тұқымды мал шаруашылығы бойынша мемлекеттік инспекторды келген жері бойынша хабардар ету;</w:t>
      </w:r>
      <w:r>
        <w:br/>
      </w:r>
      <w:r>
        <w:rPr>
          <w:rFonts w:ascii="Times New Roman"/>
          <w:b w:val="false"/>
          <w:i w:val="false"/>
          <w:color w:val="000000"/>
          <w:sz w:val="28"/>
        </w:rPr>
        <w:t>
      асыл тұқымды өнімді (материалды) тек қана асылдандыру мақсатында пайдалану;</w:t>
      </w:r>
      <w:r>
        <w:br/>
      </w:r>
      <w:r>
        <w:rPr>
          <w:rFonts w:ascii="Times New Roman"/>
          <w:b w:val="false"/>
          <w:i w:val="false"/>
          <w:color w:val="000000"/>
          <w:sz w:val="28"/>
        </w:rPr>
        <w:t>
      табынның өз төлінен өсірудегі асыл тұқымды төл:</w:t>
      </w:r>
      <w:r>
        <w:br/>
      </w:r>
      <w:r>
        <w:rPr>
          <w:rFonts w:ascii="Times New Roman"/>
          <w:b w:val="false"/>
          <w:i w:val="false"/>
          <w:color w:val="000000"/>
          <w:sz w:val="28"/>
        </w:rPr>
        <w:t>
      асыл тұқымды тоқтыларды және інгендерді екі рет төлдегенге дейін (боталау);</w:t>
      </w:r>
      <w:r>
        <w:br/>
      </w:r>
      <w:r>
        <w:rPr>
          <w:rFonts w:ascii="Times New Roman"/>
          <w:b w:val="false"/>
          <w:i w:val="false"/>
          <w:color w:val="000000"/>
          <w:sz w:val="28"/>
        </w:rPr>
        <w:t>
      асыл тұқымды бураларды шағылыстыру маусымы – кемінде екі рет (шағылыстыру маусымы мамыр-қазан айлары).</w:t>
      </w:r>
      <w:r>
        <w:br/>
      </w:r>
      <w:r>
        <w:rPr>
          <w:rFonts w:ascii="Times New Roman"/>
          <w:b w:val="false"/>
          <w:i w:val="false"/>
          <w:color w:val="000000"/>
          <w:sz w:val="28"/>
        </w:rPr>
        <w:t>
      Асыл тұқымды малдардың белгіленген мерзімнен ерте шығарылған жағдайда иесі округтің ветеринар дәрігерімен және мемлекеттік ветеринариялық инспекторымен себебін көрсетіп шығарылу туралы акті толтырады.</w:t>
      </w:r>
    </w:p>
    <w:bookmarkStart w:name="z14" w:id="8"/>
    <w:p>
      <w:pPr>
        <w:spacing w:after="0"/>
        <w:ind w:left="0"/>
        <w:jc w:val="left"/>
      </w:pPr>
      <w:r>
        <w:rPr>
          <w:rFonts w:ascii="Times New Roman"/>
          <w:b/>
          <w:i w:val="false"/>
          <w:color w:val="000000"/>
        </w:rPr>
        <w:t xml:space="preserve"> 
6. Ерекше шарттар</w:t>
      </w:r>
    </w:p>
    <w:bookmarkEnd w:id="8"/>
    <w:p>
      <w:pPr>
        <w:spacing w:after="0"/>
        <w:ind w:left="0"/>
        <w:jc w:val="both"/>
      </w:pPr>
      <w:r>
        <w:rPr>
          <w:rFonts w:ascii="Times New Roman"/>
          <w:b w:val="false"/>
          <w:i w:val="false"/>
          <w:color w:val="000000"/>
          <w:sz w:val="28"/>
        </w:rPr>
        <w:t>      6.1. Осы шарт 3 данада жасалады және Сатушы мен Сатып алушы қол қойған күннен бастап күшіне енеді.</w:t>
      </w:r>
    </w:p>
    <w:bookmarkStart w:name="z15" w:id="9"/>
    <w:p>
      <w:pPr>
        <w:spacing w:after="0"/>
        <w:ind w:left="0"/>
        <w:jc w:val="left"/>
      </w:pPr>
      <w:r>
        <w:rPr>
          <w:rFonts w:ascii="Times New Roman"/>
          <w:b/>
          <w:i w:val="false"/>
          <w:color w:val="000000"/>
        </w:rPr>
        <w:t xml:space="preserve"> 
7. Тараптардың заңды мекен – жайлары мен деректемелері</w:t>
      </w:r>
    </w:p>
    <w:bookmarkEnd w:id="9"/>
    <w:p>
      <w:pPr>
        <w:spacing w:after="0"/>
        <w:ind w:left="0"/>
        <w:jc w:val="both"/>
      </w:pPr>
      <w:r>
        <w:rPr>
          <w:rFonts w:ascii="Times New Roman"/>
          <w:b w:val="false"/>
          <w:i w:val="false"/>
          <w:color w:val="000000"/>
          <w:sz w:val="28"/>
        </w:rPr>
        <w:t>      «Сатушы»                                   «Сатып алушы»</w:t>
      </w:r>
      <w:r>
        <w:br/>
      </w:r>
      <w:r>
        <w:rPr>
          <w:rFonts w:ascii="Times New Roman"/>
          <w:b w:val="false"/>
          <w:i w:val="false"/>
          <w:color w:val="000000"/>
          <w:sz w:val="28"/>
        </w:rPr>
        <w:t>
_______________________                      _____________________</w:t>
      </w:r>
      <w:r>
        <w:br/>
      </w:r>
      <w:r>
        <w:rPr>
          <w:rFonts w:ascii="Times New Roman"/>
          <w:b w:val="false"/>
          <w:i w:val="false"/>
          <w:color w:val="000000"/>
          <w:sz w:val="28"/>
        </w:rPr>
        <w:t>
(пошталық мекен – жайы)                    (пошталық мекен – жайы)</w:t>
      </w:r>
      <w:r>
        <w:br/>
      </w:r>
      <w:r>
        <w:rPr>
          <w:rFonts w:ascii="Times New Roman"/>
          <w:b w:val="false"/>
          <w:i w:val="false"/>
          <w:color w:val="000000"/>
          <w:sz w:val="28"/>
        </w:rPr>
        <w:t>
__________________________                  ________________________</w:t>
      </w:r>
      <w:r>
        <w:br/>
      </w:r>
      <w:r>
        <w:rPr>
          <w:rFonts w:ascii="Times New Roman"/>
          <w:b w:val="false"/>
          <w:i w:val="false"/>
          <w:color w:val="000000"/>
          <w:sz w:val="28"/>
        </w:rPr>
        <w:t>
(банкілік деректемелері)                    (банкілік деректемелері)</w:t>
      </w:r>
      <w:r>
        <w:br/>
      </w:r>
      <w:r>
        <w:rPr>
          <w:rFonts w:ascii="Times New Roman"/>
          <w:b w:val="false"/>
          <w:i w:val="false"/>
          <w:color w:val="000000"/>
          <w:sz w:val="28"/>
        </w:rPr>
        <w:t>
__________________________                  ________________________</w:t>
      </w:r>
      <w:r>
        <w:br/>
      </w:r>
      <w:r>
        <w:rPr>
          <w:rFonts w:ascii="Times New Roman"/>
          <w:b w:val="false"/>
          <w:i w:val="false"/>
          <w:color w:val="000000"/>
          <w:sz w:val="28"/>
        </w:rPr>
        <w:t>
   (басшының ТАӘ, қолы)                           (ТАӘ, қолы)</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Ескерту:</w:t>
      </w:r>
    </w:p>
    <w:p>
      <w:pPr>
        <w:spacing w:after="0"/>
        <w:ind w:left="0"/>
        <w:jc w:val="both"/>
      </w:pPr>
      <w:r>
        <w:rPr>
          <w:rFonts w:ascii="Times New Roman"/>
          <w:b w:val="false"/>
          <w:i w:val="false"/>
          <w:color w:val="000000"/>
          <w:sz w:val="28"/>
        </w:rPr>
        <w:t>      * асыл тұқымды төлді сатып алған кезде жануарлардың түрі, тұқымы, жыныстық-жастық тобы және олардың жасы көрсетіледі.</w:t>
      </w:r>
      <w:r>
        <w:br/>
      </w:r>
      <w:r>
        <w:rPr>
          <w:rFonts w:ascii="Times New Roman"/>
          <w:b w:val="false"/>
          <w:i w:val="false"/>
          <w:color w:val="000000"/>
          <w:sz w:val="28"/>
        </w:rPr>
        <w:t>
      «Асыл тұқымды мал шаруашылығы туралы» Қазақстан Республикасының 1998 жылғы 9 шілдедегі Заңының 16-бабының 3-тармағына сәйкес асыл тұқымды мал шаруашылығы бойынша аумақтақ бөлімшенің мемлекеттік инспекторлары өз құзыреттілігі шегінде өз қызметтерін жүзеге асырады.</w:t>
      </w:r>
      <w:r>
        <w:br/>
      </w:r>
      <w:r>
        <w:rPr>
          <w:rFonts w:ascii="Times New Roman"/>
          <w:b w:val="false"/>
          <w:i w:val="false"/>
          <w:color w:val="000000"/>
          <w:sz w:val="28"/>
        </w:rPr>
        <w:t>
      Сатып алынатын асыл тұқымды малдардың жасы артық болмауы қажет:</w:t>
      </w:r>
      <w:r>
        <w:br/>
      </w:r>
      <w:r>
        <w:rPr>
          <w:rFonts w:ascii="Times New Roman"/>
          <w:b w:val="false"/>
          <w:i w:val="false"/>
          <w:color w:val="000000"/>
          <w:sz w:val="28"/>
        </w:rPr>
        <w:t>
Қойлар.</w:t>
      </w:r>
      <w:r>
        <w:br/>
      </w:r>
      <w:r>
        <w:rPr>
          <w:rFonts w:ascii="Times New Roman"/>
          <w:b w:val="false"/>
          <w:i w:val="false"/>
          <w:color w:val="000000"/>
          <w:sz w:val="28"/>
        </w:rPr>
        <w:t>
      Ұрғашы тоқтылар     – 18 айға дейін;</w:t>
      </w:r>
      <w:r>
        <w:br/>
      </w:r>
      <w:r>
        <w:rPr>
          <w:rFonts w:ascii="Times New Roman"/>
          <w:b w:val="false"/>
          <w:i w:val="false"/>
          <w:color w:val="000000"/>
          <w:sz w:val="28"/>
        </w:rPr>
        <w:t>
      Тоқты қошқарлар     – 18 айға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Түйелер</w:t>
      </w:r>
      <w:r>
        <w:br/>
      </w:r>
      <w:r>
        <w:rPr>
          <w:rFonts w:ascii="Times New Roman"/>
          <w:b w:val="false"/>
          <w:i w:val="false"/>
          <w:color w:val="000000"/>
          <w:sz w:val="28"/>
        </w:rPr>
        <w:t>
      Ұрғашылары           – 3 жасқа дейін;</w:t>
      </w:r>
      <w:r>
        <w:br/>
      </w:r>
      <w:r>
        <w:rPr>
          <w:rFonts w:ascii="Times New Roman"/>
          <w:b w:val="false"/>
          <w:i w:val="false"/>
          <w:color w:val="000000"/>
          <w:sz w:val="28"/>
        </w:rPr>
        <w:t>
      Еркектері            –5 жасқа дейін.</w:t>
      </w:r>
    </w:p>
    <w:bookmarkStart w:name="z23" w:id="10"/>
    <w:p>
      <w:pPr>
        <w:spacing w:after="0"/>
        <w:ind w:left="0"/>
        <w:jc w:val="both"/>
      </w:pPr>
      <w:r>
        <w:rPr>
          <w:rFonts w:ascii="Times New Roman"/>
          <w:b w:val="false"/>
          <w:i w:val="false"/>
          <w:color w:val="000000"/>
          <w:sz w:val="28"/>
        </w:rPr>
        <w:t>
Маңғыстау облысы әкімінің</w:t>
      </w:r>
      <w:r>
        <w:br/>
      </w:r>
      <w:r>
        <w:rPr>
          <w:rFonts w:ascii="Times New Roman"/>
          <w:b w:val="false"/>
          <w:i w:val="false"/>
          <w:color w:val="000000"/>
          <w:sz w:val="28"/>
        </w:rPr>
        <w:t>
2012 жылғы 15 тамыз</w:t>
      </w:r>
      <w:r>
        <w:br/>
      </w:r>
      <w:r>
        <w:rPr>
          <w:rFonts w:ascii="Times New Roman"/>
          <w:b w:val="false"/>
          <w:i w:val="false"/>
          <w:color w:val="000000"/>
          <w:sz w:val="28"/>
        </w:rPr>
        <w:t>
№ 5 шешіміне</w:t>
      </w:r>
      <w:r>
        <w:br/>
      </w:r>
      <w:r>
        <w:rPr>
          <w:rFonts w:ascii="Times New Roman"/>
          <w:b w:val="false"/>
          <w:i w:val="false"/>
          <w:color w:val="000000"/>
          <w:sz w:val="28"/>
        </w:rPr>
        <w:t>
2-қосымша</w:t>
      </w:r>
    </w:p>
    <w:bookmarkEnd w:id="10"/>
    <w:bookmarkStart w:name="z16" w:id="11"/>
    <w:p>
      <w:pPr>
        <w:spacing w:after="0"/>
        <w:ind w:left="0"/>
        <w:jc w:val="left"/>
      </w:pPr>
      <w:r>
        <w:rPr>
          <w:rFonts w:ascii="Times New Roman"/>
          <w:b/>
          <w:i w:val="false"/>
          <w:color w:val="000000"/>
        </w:rPr>
        <w:t xml:space="preserve"> 
Сатып алынған асыл тұқымды өнімге (материалға) 2012 жылы субсидия алуға ӨТІНІМ</w:t>
      </w:r>
    </w:p>
    <w:bookmarkEnd w:id="11"/>
    <w:p>
      <w:pPr>
        <w:spacing w:after="0"/>
        <w:ind w:left="0"/>
        <w:jc w:val="both"/>
      </w:pPr>
      <w:r>
        <w:rPr>
          <w:rFonts w:ascii="Times New Roman"/>
          <w:b w:val="false"/>
          <w:i w:val="false"/>
          <w:color w:val="000000"/>
          <w:sz w:val="28"/>
        </w:rPr>
        <w:t>      1. Тауар өндіруші____________________________________________.</w:t>
      </w:r>
      <w:r>
        <w:br/>
      </w:r>
      <w:r>
        <w:rPr>
          <w:rFonts w:ascii="Times New Roman"/>
          <w:b w:val="false"/>
          <w:i w:val="false"/>
          <w:color w:val="000000"/>
          <w:sz w:val="28"/>
        </w:rPr>
        <w:t>
                           (тауар өндірушінің атауы – сатып алушы)</w:t>
      </w:r>
    </w:p>
    <w:p>
      <w:pPr>
        <w:spacing w:after="0"/>
        <w:ind w:left="0"/>
        <w:jc w:val="both"/>
      </w:pPr>
      <w:r>
        <w:rPr>
          <w:rFonts w:ascii="Times New Roman"/>
          <w:b w:val="false"/>
          <w:i w:val="false"/>
          <w:color w:val="000000"/>
          <w:sz w:val="28"/>
        </w:rPr>
        <w:t>      2. 2012 жылғы 1 қаңтарға қолда бары__________________________</w:t>
      </w:r>
      <w:r>
        <w:br/>
      </w:r>
      <w:r>
        <w:rPr>
          <w:rFonts w:ascii="Times New Roman"/>
          <w:b w:val="false"/>
          <w:i w:val="false"/>
          <w:color w:val="000000"/>
          <w:sz w:val="28"/>
        </w:rPr>
        <w:t>
                  (малдың түрін, тұқымын, өнімділік бағытын көрсету)</w:t>
      </w:r>
      <w:r>
        <w:br/>
      </w:r>
      <w:r>
        <w:rPr>
          <w:rFonts w:ascii="Times New Roman"/>
          <w:b w:val="false"/>
          <w:i w:val="false"/>
          <w:color w:val="000000"/>
          <w:sz w:val="28"/>
        </w:rPr>
        <w:t>
бас, оның ішінде аналық мал _______бас (мал бар болған жағдайда толтыру).</w:t>
      </w:r>
      <w:r>
        <w:br/>
      </w:r>
      <w:r>
        <w:rPr>
          <w:rFonts w:ascii="Times New Roman"/>
          <w:b w:val="false"/>
          <w:i w:val="false"/>
          <w:color w:val="000000"/>
          <w:sz w:val="28"/>
        </w:rPr>
        <w:t>
      3. 2012 жылы ______бас, жалпы тірілей салмағы ____ кг сатып алу жоспарланды, оның ішінде аналықтар_____бас, жалпы тірілей салмағы ____ кг (малдың түрі, тұқымы және өнімділік бағыты көрсету).</w:t>
      </w:r>
      <w:r>
        <w:br/>
      </w:r>
      <w:r>
        <w:rPr>
          <w:rFonts w:ascii="Times New Roman"/>
          <w:b w:val="false"/>
          <w:i w:val="false"/>
          <w:color w:val="000000"/>
          <w:sz w:val="28"/>
        </w:rPr>
        <w:t>
      4. _____бас, жалпы тірілей салмағы ____ кг сатып алуға ниетті шарты бар, оның ішінде аналық _____ бас, жалпы тірілей салмағы ____ кг (бар болған жағдайда көрсету).</w:t>
      </w:r>
      <w:r>
        <w:br/>
      </w:r>
      <w:r>
        <w:rPr>
          <w:rFonts w:ascii="Times New Roman"/>
          <w:b w:val="false"/>
          <w:i w:val="false"/>
          <w:color w:val="000000"/>
          <w:sz w:val="28"/>
        </w:rPr>
        <w:t>
      5. Асыл тұқымды малдарды сатушы________________________________</w:t>
      </w:r>
      <w:r>
        <w:br/>
      </w:r>
      <w:r>
        <w:rPr>
          <w:rFonts w:ascii="Times New Roman"/>
          <w:b w:val="false"/>
          <w:i w:val="false"/>
          <w:color w:val="000000"/>
          <w:sz w:val="28"/>
        </w:rPr>
        <w:t>
                               (асыл тұқымды _____________________________________________________________________</w:t>
      </w:r>
      <w:r>
        <w:br/>
      </w:r>
      <w:r>
        <w:rPr>
          <w:rFonts w:ascii="Times New Roman"/>
          <w:b w:val="false"/>
          <w:i w:val="false"/>
          <w:color w:val="000000"/>
          <w:sz w:val="28"/>
        </w:rPr>
        <w:t>
             мал шаруашылығының атауы – сатушы)</w:t>
      </w:r>
    </w:p>
    <w:p>
      <w:pPr>
        <w:spacing w:after="0"/>
        <w:ind w:left="0"/>
        <w:jc w:val="both"/>
      </w:pPr>
      <w:r>
        <w:rPr>
          <w:rFonts w:ascii="Times New Roman"/>
          <w:b w:val="false"/>
          <w:i w:val="false"/>
          <w:color w:val="000000"/>
          <w:sz w:val="28"/>
        </w:rPr>
        <w:t>      6. Сатып алынған мал басын сатып алу – сату шартында көрсетілген мерзімде әрі қарай өз төлінен өсіру үшін қолдануға міндеттенемін.</w:t>
      </w:r>
      <w:r>
        <w:br/>
      </w:r>
      <w:r>
        <w:rPr>
          <w:rFonts w:ascii="Times New Roman"/>
          <w:b w:val="false"/>
          <w:i w:val="false"/>
          <w:color w:val="000000"/>
          <w:sz w:val="28"/>
        </w:rPr>
        <w:t>
      7. Селекциялық және асылдандыру жұмысының бірыңғай ақпараттық базасында тiркеуде болуы ____иә/____ жоқ.</w:t>
      </w:r>
      <w:r>
        <w:br/>
      </w:r>
      <w:r>
        <w:rPr>
          <w:rFonts w:ascii="Times New Roman"/>
          <w:b w:val="false"/>
          <w:i w:val="false"/>
          <w:color w:val="000000"/>
          <w:sz w:val="28"/>
        </w:rPr>
        <w:t>
      8. Тауар өндірушінің мекен-жайы (толық) _____________________.</w:t>
      </w:r>
      <w:r>
        <w:br/>
      </w:r>
      <w:r>
        <w:rPr>
          <w:rFonts w:ascii="Times New Roman"/>
          <w:b w:val="false"/>
          <w:i w:val="false"/>
          <w:color w:val="000000"/>
          <w:sz w:val="28"/>
        </w:rPr>
        <w:t>
      9. Өтінімге келесі құжаттар қосылады:</w:t>
      </w:r>
      <w:r>
        <w:br/>
      </w:r>
      <w:r>
        <w:rPr>
          <w:rFonts w:ascii="Times New Roman"/>
          <w:b w:val="false"/>
          <w:i w:val="false"/>
          <w:color w:val="000000"/>
          <w:sz w:val="28"/>
        </w:rPr>
        <w:t>
      1) ветеринариялық қолайлылығы туралы анықтама;</w:t>
      </w:r>
      <w:r>
        <w:br/>
      </w:r>
      <w:r>
        <w:rPr>
          <w:rFonts w:ascii="Times New Roman"/>
          <w:b w:val="false"/>
          <w:i w:val="false"/>
          <w:color w:val="000000"/>
          <w:sz w:val="28"/>
        </w:rPr>
        <w:t>
      2) заңды тұлғаның тіркелгені (қайта тіркелгені) туралы куәліктің көшірмесі;</w:t>
      </w:r>
      <w:r>
        <w:br/>
      </w:r>
      <w:r>
        <w:rPr>
          <w:rFonts w:ascii="Times New Roman"/>
          <w:b w:val="false"/>
          <w:i w:val="false"/>
          <w:color w:val="000000"/>
          <w:sz w:val="28"/>
        </w:rPr>
        <w:t>
      3) клиенттің салық есебінде тұрғанын растайтын, салық органымен берілген құжаттың көшірмесі;</w:t>
      </w:r>
      <w:r>
        <w:br/>
      </w:r>
      <w:r>
        <w:rPr>
          <w:rFonts w:ascii="Times New Roman"/>
          <w:b w:val="false"/>
          <w:i w:val="false"/>
          <w:color w:val="000000"/>
          <w:sz w:val="28"/>
        </w:rPr>
        <w:t>
      4) банктегі есеп шоттың болуы туралы, оның нөмірі көрсетілген банктің анықтамасы;</w:t>
      </w:r>
      <w:r>
        <w:br/>
      </w:r>
      <w:r>
        <w:rPr>
          <w:rFonts w:ascii="Times New Roman"/>
          <w:b w:val="false"/>
          <w:i w:val="false"/>
          <w:color w:val="000000"/>
          <w:sz w:val="28"/>
        </w:rPr>
        <w:t>
      5) ақпараттық үлгіде көрсетілген сараптамалық ветеринарлық және зоотехникалық есеп жүргізу жүйесін енгізуге міндеттеме.</w:t>
      </w:r>
    </w:p>
    <w:p>
      <w:pPr>
        <w:spacing w:after="0"/>
        <w:ind w:left="0"/>
        <w:jc w:val="both"/>
      </w:pPr>
      <w:r>
        <w:rPr>
          <w:rFonts w:ascii="Times New Roman"/>
          <w:b w:val="false"/>
          <w:i w:val="false"/>
          <w:color w:val="000000"/>
          <w:sz w:val="28"/>
        </w:rPr>
        <w:t>      ЖШС басшысы, ШҚ басшысы__________________(мөрі, Т.А.Ә., қолы) «___»_________ 2012 жыл</w:t>
      </w:r>
    </w:p>
    <w:p>
      <w:pPr>
        <w:spacing w:after="0"/>
        <w:ind w:left="0"/>
        <w:jc w:val="both"/>
      </w:pPr>
      <w:r>
        <w:rPr>
          <w:rFonts w:ascii="Times New Roman"/>
          <w:b w:val="false"/>
          <w:i w:val="false"/>
          <w:color w:val="000000"/>
          <w:sz w:val="28"/>
        </w:rPr>
        <w:t>«Растаймын»</w:t>
      </w:r>
    </w:p>
    <w:p>
      <w:pPr>
        <w:spacing w:after="0"/>
        <w:ind w:left="0"/>
        <w:jc w:val="both"/>
      </w:pPr>
      <w:r>
        <w:rPr>
          <w:rFonts w:ascii="Times New Roman"/>
          <w:b w:val="false"/>
          <w:i w:val="false"/>
          <w:color w:val="000000"/>
          <w:sz w:val="28"/>
        </w:rPr>
        <w:t xml:space="preserve">_____________облысы __________ ауданы ауыл шаруашылығы бөлімінің бастығы __________________________________________(Т.А.Ә., қолы, мөрі) </w:t>
      </w:r>
      <w:r>
        <w:br/>
      </w:r>
      <w:r>
        <w:rPr>
          <w:rFonts w:ascii="Times New Roman"/>
          <w:b w:val="false"/>
          <w:i w:val="false"/>
          <w:color w:val="000000"/>
          <w:sz w:val="28"/>
        </w:rPr>
        <w:t>
«___»_________ 2012 жыл</w:t>
      </w:r>
    </w:p>
    <w:bookmarkStart w:name="z17" w:id="12"/>
    <w:p>
      <w:pPr>
        <w:spacing w:after="0"/>
        <w:ind w:left="0"/>
        <w:jc w:val="both"/>
      </w:pPr>
      <w:r>
        <w:rPr>
          <w:rFonts w:ascii="Times New Roman"/>
          <w:b w:val="false"/>
          <w:i w:val="false"/>
          <w:color w:val="000000"/>
          <w:sz w:val="28"/>
        </w:rPr>
        <w:t>
Маңғыстау облысы әкімінің</w:t>
      </w:r>
      <w:r>
        <w:br/>
      </w:r>
      <w:r>
        <w:rPr>
          <w:rFonts w:ascii="Times New Roman"/>
          <w:b w:val="false"/>
          <w:i w:val="false"/>
          <w:color w:val="000000"/>
          <w:sz w:val="28"/>
        </w:rPr>
        <w:t>
2012 жылғы 15 тамыз</w:t>
      </w:r>
      <w:r>
        <w:br/>
      </w:r>
      <w:r>
        <w:rPr>
          <w:rFonts w:ascii="Times New Roman"/>
          <w:b w:val="false"/>
          <w:i w:val="false"/>
          <w:color w:val="000000"/>
          <w:sz w:val="28"/>
        </w:rPr>
        <w:t>
№  5 шешіміне</w:t>
      </w:r>
      <w:r>
        <w:br/>
      </w:r>
      <w:r>
        <w:rPr>
          <w:rFonts w:ascii="Times New Roman"/>
          <w:b w:val="false"/>
          <w:i w:val="false"/>
          <w:color w:val="000000"/>
          <w:sz w:val="28"/>
        </w:rPr>
        <w:t>
3-қосымша</w:t>
      </w:r>
    </w:p>
    <w:bookmarkEnd w:id="12"/>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Облыстық ауыл шаруашылығы</w:t>
      </w:r>
      <w:r>
        <w:br/>
      </w:r>
      <w:r>
        <w:rPr>
          <w:rFonts w:ascii="Times New Roman"/>
          <w:b w:val="false"/>
          <w:i w:val="false"/>
          <w:color w:val="000000"/>
          <w:sz w:val="28"/>
        </w:rPr>
        <w:t>
басқармасының бастығы</w:t>
      </w:r>
      <w:r>
        <w:br/>
      </w:r>
      <w:r>
        <w:rPr>
          <w:rFonts w:ascii="Times New Roman"/>
          <w:b w:val="false"/>
          <w:i w:val="false"/>
          <w:color w:val="000000"/>
          <w:sz w:val="28"/>
        </w:rPr>
        <w:t>
__________________________</w:t>
      </w:r>
      <w:r>
        <w:br/>
      </w:r>
      <w:r>
        <w:rPr>
          <w:rFonts w:ascii="Times New Roman"/>
          <w:b w:val="false"/>
          <w:i w:val="false"/>
          <w:color w:val="000000"/>
          <w:sz w:val="28"/>
        </w:rPr>
        <w:t>
(мөрі, Т.А.Ә., қолы)</w:t>
      </w:r>
      <w:r>
        <w:br/>
      </w:r>
      <w:r>
        <w:rPr>
          <w:rFonts w:ascii="Times New Roman"/>
          <w:b w:val="false"/>
          <w:i w:val="false"/>
          <w:color w:val="000000"/>
          <w:sz w:val="28"/>
        </w:rPr>
        <w:t>
2012 жылғы «___» __________</w:t>
      </w:r>
    </w:p>
    <w:bookmarkStart w:name="z18" w:id="13"/>
    <w:p>
      <w:pPr>
        <w:spacing w:after="0"/>
        <w:ind w:left="0"/>
        <w:jc w:val="left"/>
      </w:pPr>
      <w:r>
        <w:rPr>
          <w:rFonts w:ascii="Times New Roman"/>
          <w:b/>
          <w:i w:val="false"/>
          <w:color w:val="000000"/>
        </w:rPr>
        <w:t xml:space="preserve"> 
Асыл тұқымды өнім (материал) _________________________________</w:t>
      </w:r>
      <w:r>
        <w:br/>
      </w:r>
      <w:r>
        <w:rPr>
          <w:rFonts w:ascii="Times New Roman"/>
          <w:b/>
          <w:i w:val="false"/>
          <w:color w:val="000000"/>
        </w:rPr>
        <w:t>
                                      (асыл тұқымды жас мал)</w:t>
      </w:r>
      <w:r>
        <w:br/>
      </w:r>
      <w:r>
        <w:rPr>
          <w:rFonts w:ascii="Times New Roman"/>
          <w:b/>
          <w:i w:val="false"/>
          <w:color w:val="000000"/>
        </w:rPr>
        <w:t>
сатып алғаны және Маңғыстау облысы бойынша тиесілі субсидияның сомасы туралы жиынтық акті*</w:t>
      </w:r>
      <w:r>
        <w:br/>
      </w:r>
      <w:r>
        <w:rPr>
          <w:rFonts w:ascii="Times New Roman"/>
          <w:b/>
          <w:i w:val="false"/>
          <w:color w:val="000000"/>
        </w:rPr>
        <w:t>
2012 жылғы __________________</w:t>
      </w:r>
      <w:r>
        <w:br/>
      </w:r>
      <w:r>
        <w:rPr>
          <w:rFonts w:ascii="Times New Roman"/>
          <w:b/>
          <w:i w:val="false"/>
          <w:color w:val="000000"/>
        </w:rPr>
        <w:t>
(айына)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2438"/>
        <w:gridCol w:w="1986"/>
        <w:gridCol w:w="2278"/>
        <w:gridCol w:w="1911"/>
        <w:gridCol w:w="1779"/>
      </w:tblGrid>
      <w:tr>
        <w:trPr>
          <w:trHeight w:val="75" w:hRule="atLeast"/>
        </w:trPr>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 оның деректемелері</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түрі **</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атауы, күні және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асыл тұқымды мал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тірілей салмағы килограмм</w:t>
            </w:r>
          </w:p>
        </w:tc>
        <w:tc>
          <w:tcPr>
            <w:tcW w:w="0" w:type="auto"/>
            <w:vMerge/>
            <w:tcBorders>
              <w:top w:val="nil"/>
              <w:left w:val="single" w:color="cfcfcf" w:sz="5"/>
              <w:bottom w:val="single" w:color="cfcfcf" w:sz="5"/>
              <w:right w:val="single" w:color="cfcfcf" w:sz="5"/>
            </w:tcBorders>
          </w:tcPr>
          <w:p/>
        </w:tc>
      </w:tr>
      <w:tr>
        <w:trPr>
          <w:trHeight w:val="12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сатып алынған асыл тұқымды өнім (материал) түріне бөлек толтырылады;</w:t>
      </w:r>
      <w:r>
        <w:br/>
      </w:r>
      <w:r>
        <w:rPr>
          <w:rFonts w:ascii="Times New Roman"/>
          <w:b w:val="false"/>
          <w:i w:val="false"/>
          <w:color w:val="000000"/>
          <w:sz w:val="28"/>
        </w:rPr>
        <w:t>
** сатып алынған асыл тұқымды малдың жыныстық-жастық топтары міндетті түрде көрсетілуі қажет.</w:t>
      </w:r>
    </w:p>
    <w:bookmarkStart w:name="z19" w:id="14"/>
    <w:p>
      <w:pPr>
        <w:spacing w:after="0"/>
        <w:ind w:left="0"/>
        <w:jc w:val="both"/>
      </w:pPr>
      <w:r>
        <w:rPr>
          <w:rFonts w:ascii="Times New Roman"/>
          <w:b w:val="false"/>
          <w:i w:val="false"/>
          <w:color w:val="000000"/>
          <w:sz w:val="28"/>
        </w:rPr>
        <w:t>
Маңғыстау облысы әкімінің</w:t>
      </w:r>
      <w:r>
        <w:br/>
      </w:r>
      <w:r>
        <w:rPr>
          <w:rFonts w:ascii="Times New Roman"/>
          <w:b w:val="false"/>
          <w:i w:val="false"/>
          <w:color w:val="000000"/>
          <w:sz w:val="28"/>
        </w:rPr>
        <w:t>
2012 жылғы 15 тамыз</w:t>
      </w:r>
      <w:r>
        <w:br/>
      </w:r>
      <w:r>
        <w:rPr>
          <w:rFonts w:ascii="Times New Roman"/>
          <w:b w:val="false"/>
          <w:i w:val="false"/>
          <w:color w:val="000000"/>
          <w:sz w:val="28"/>
        </w:rPr>
        <w:t>
№ 5 шешіміне</w:t>
      </w:r>
      <w:r>
        <w:br/>
      </w:r>
      <w:r>
        <w:rPr>
          <w:rFonts w:ascii="Times New Roman"/>
          <w:b w:val="false"/>
          <w:i w:val="false"/>
          <w:color w:val="000000"/>
          <w:sz w:val="28"/>
        </w:rPr>
        <w:t>
4-қосымша</w:t>
      </w:r>
    </w:p>
    <w:bookmarkEnd w:id="14"/>
    <w:bookmarkStart w:name="z20" w:id="15"/>
    <w:p>
      <w:pPr>
        <w:spacing w:after="0"/>
        <w:ind w:left="0"/>
        <w:jc w:val="left"/>
      </w:pPr>
      <w:r>
        <w:rPr>
          <w:rFonts w:ascii="Times New Roman"/>
          <w:b/>
          <w:i w:val="false"/>
          <w:color w:val="000000"/>
        </w:rPr>
        <w:t xml:space="preserve"> 
Маңғыстау облысы бойынша</w:t>
      </w:r>
      <w:r>
        <w:br/>
      </w:r>
      <w:r>
        <w:rPr>
          <w:rFonts w:ascii="Times New Roman"/>
          <w:b/>
          <w:i w:val="false"/>
          <w:color w:val="000000"/>
        </w:rPr>
        <w:t>
2012 жылғы «___» ________ бюджет қаражатын игеру бойынша есеп (ақпарат)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520"/>
        <w:gridCol w:w="336"/>
        <w:gridCol w:w="719"/>
        <w:gridCol w:w="861"/>
        <w:gridCol w:w="1431"/>
        <w:gridCol w:w="468"/>
        <w:gridCol w:w="741"/>
        <w:gridCol w:w="1013"/>
        <w:gridCol w:w="469"/>
        <w:gridCol w:w="839"/>
        <w:gridCol w:w="994"/>
        <w:gridCol w:w="588"/>
        <w:gridCol w:w="1090"/>
        <w:gridCol w:w="1364"/>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w:t>
            </w:r>
          </w:p>
          <w:p>
            <w:pPr>
              <w:spacing w:after="20"/>
              <w:ind w:left="20"/>
              <w:jc w:val="both"/>
            </w:pPr>
            <w:r>
              <w:rPr>
                <w:rFonts w:ascii="Times New Roman"/>
                <w:b w:val="false"/>
                <w:i w:val="false"/>
                <w:color w:val="000000"/>
                <w:sz w:val="20"/>
              </w:rPr>
              <w:t>тұқымды өнімнің (материалдың)</w:t>
            </w:r>
          </w:p>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 квота</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 қаржыландыру жоспары</w:t>
            </w:r>
          </w:p>
          <w:p>
            <w:pPr>
              <w:spacing w:after="20"/>
              <w:ind w:left="20"/>
              <w:jc w:val="both"/>
            </w:pPr>
            <w:r>
              <w:rPr>
                <w:rFonts w:ascii="Times New Roman"/>
                <w:b w:val="false"/>
                <w:i w:val="false"/>
                <w:color w:val="000000"/>
                <w:sz w:val="20"/>
              </w:rPr>
              <w:t>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сатылғаны, қолданылғаны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басқармасында өңдеуде жатыр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асыл тұқымды өнімге және қолданылған асыл тұқымды материалға нақты төленгені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кг</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p>
        </w:tc>
        <w:tc>
          <w:tcPr>
            <w:tcW w:w="0" w:type="auto"/>
            <w:vMerge/>
            <w:tcBorders>
              <w:top w:val="nil"/>
              <w:left w:val="single" w:color="cfcfcf" w:sz="5"/>
              <w:bottom w:val="single" w:color="cfcfcf" w:sz="5"/>
              <w:right w:val="single" w:color="cfcfcf" w:sz="5"/>
            </w:tcBorders>
          </w:tc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кг</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салмағы кг</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 сайын, есепті айдан кейінгі айдың 5 – күнінен кешіктірмей ұсынылады</w:t>
      </w:r>
      <w:r>
        <w:br/>
      </w:r>
      <w:r>
        <w:rPr>
          <w:rFonts w:ascii="Times New Roman"/>
          <w:b w:val="false"/>
          <w:i w:val="false"/>
          <w:color w:val="000000"/>
          <w:sz w:val="28"/>
        </w:rPr>
        <w:t xml:space="preserve">
** жылдың басынан есептесу күніне </w:t>
      </w:r>
      <w:r>
        <w:br/>
      </w:r>
      <w:r>
        <w:rPr>
          <w:rFonts w:ascii="Times New Roman"/>
          <w:b w:val="false"/>
          <w:i w:val="false"/>
          <w:color w:val="000000"/>
          <w:sz w:val="28"/>
        </w:rPr>
        <w:t>
*** сатып алынған асыл тұқымды өнімнің және қолданылған асыл тұқымды материалдың барлық көлемі.</w:t>
      </w:r>
    </w:p>
    <w:bookmarkStart w:name="z21" w:id="16"/>
    <w:p>
      <w:pPr>
        <w:spacing w:after="0"/>
        <w:ind w:left="0"/>
        <w:jc w:val="both"/>
      </w:pPr>
      <w:r>
        <w:rPr>
          <w:rFonts w:ascii="Times New Roman"/>
          <w:b w:val="false"/>
          <w:i w:val="false"/>
          <w:color w:val="000000"/>
          <w:sz w:val="28"/>
        </w:rPr>
        <w:t>
Маңғыстау облысы әкімінің</w:t>
      </w:r>
      <w:r>
        <w:br/>
      </w:r>
      <w:r>
        <w:rPr>
          <w:rFonts w:ascii="Times New Roman"/>
          <w:b w:val="false"/>
          <w:i w:val="false"/>
          <w:color w:val="000000"/>
          <w:sz w:val="28"/>
        </w:rPr>
        <w:t>
2012 жылғы 15 тамыз</w:t>
      </w:r>
      <w:r>
        <w:br/>
      </w:r>
      <w:r>
        <w:rPr>
          <w:rFonts w:ascii="Times New Roman"/>
          <w:b w:val="false"/>
          <w:i w:val="false"/>
          <w:color w:val="000000"/>
          <w:sz w:val="28"/>
        </w:rPr>
        <w:t>
№ 5 шешіміне</w:t>
      </w:r>
      <w:r>
        <w:br/>
      </w:r>
      <w:r>
        <w:rPr>
          <w:rFonts w:ascii="Times New Roman"/>
          <w:b w:val="false"/>
          <w:i w:val="false"/>
          <w:color w:val="000000"/>
          <w:sz w:val="28"/>
        </w:rPr>
        <w:t>
5-қосымша</w:t>
      </w:r>
    </w:p>
    <w:bookmarkEnd w:id="16"/>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Облыстық ауыл шаруашылығы</w:t>
      </w:r>
      <w:r>
        <w:br/>
      </w:r>
      <w:r>
        <w:rPr>
          <w:rFonts w:ascii="Times New Roman"/>
          <w:b w:val="false"/>
          <w:i w:val="false"/>
          <w:color w:val="000000"/>
          <w:sz w:val="28"/>
        </w:rPr>
        <w:t>
басқармасының бастығы</w:t>
      </w:r>
      <w:r>
        <w:br/>
      </w:r>
      <w:r>
        <w:rPr>
          <w:rFonts w:ascii="Times New Roman"/>
          <w:b w:val="false"/>
          <w:i w:val="false"/>
          <w:color w:val="000000"/>
          <w:sz w:val="28"/>
        </w:rPr>
        <w:t>
__________________________</w:t>
      </w:r>
      <w:r>
        <w:br/>
      </w:r>
      <w:r>
        <w:rPr>
          <w:rFonts w:ascii="Times New Roman"/>
          <w:b w:val="false"/>
          <w:i w:val="false"/>
          <w:color w:val="000000"/>
          <w:sz w:val="28"/>
        </w:rPr>
        <w:t>
    (мөрі, Т.А.Ә., қолы)</w:t>
      </w:r>
      <w:r>
        <w:br/>
      </w:r>
      <w:r>
        <w:rPr>
          <w:rFonts w:ascii="Times New Roman"/>
          <w:b w:val="false"/>
          <w:i w:val="false"/>
          <w:color w:val="000000"/>
          <w:sz w:val="28"/>
        </w:rPr>
        <w:t>
2012 жылғы «___» __________</w:t>
      </w:r>
    </w:p>
    <w:bookmarkStart w:name="z22" w:id="17"/>
    <w:p>
      <w:pPr>
        <w:spacing w:after="0"/>
        <w:ind w:left="0"/>
        <w:jc w:val="left"/>
      </w:pPr>
      <w:r>
        <w:rPr>
          <w:rFonts w:ascii="Times New Roman"/>
          <w:b/>
          <w:i w:val="false"/>
          <w:color w:val="000000"/>
        </w:rPr>
        <w:t xml:space="preserve"> 
Маңғыстау облысы бойынша асыл тұқымды өнімді (материалды) сатып алу, сондай-ақ селекциялық және асыл тұқымдық жұмыстарды жүргізу көлемі жөніндегі есеп (ақпарат)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533"/>
        <w:gridCol w:w="1136"/>
        <w:gridCol w:w="459"/>
        <w:gridCol w:w="1002"/>
        <w:gridCol w:w="1002"/>
        <w:gridCol w:w="1751"/>
        <w:gridCol w:w="749"/>
        <w:gridCol w:w="1123"/>
        <w:gridCol w:w="1003"/>
        <w:gridCol w:w="473"/>
        <w:gridCol w:w="1417"/>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сомасының өлшем бірлігі,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 квота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w:t>
            </w:r>
          </w:p>
        </w:tc>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тірілей салмағы, мың дана</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зауыт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тауарын өндіруші</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тірілей салмағы, мың дана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тірілей салмағы, мың дана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сатып алынған асыл тұқымды өнім (материал) түріне бөлек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