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8eb1" w14:textId="46a8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2011 жылғы 6 желтоқсандағы № 39/448 "2012 - 2014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2012 жылғы 05 қыркүйектегі № 6/72 шешімі. Маңғыстау облысының Әділет департаментінде 2012 жылғы 12 қыркүйекте № 2146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Бюджет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>және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2011 жылғы 6 желтоқсандағы № 39/448 «2012 - 2014 жылдарға арналған облыстық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2116 болып тіркелген, «Маңғыстау» газетінің 2011 жылдың 24 желтоқсандағы № 217-218 санында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2012 - 2014 жылдарға арналған облыстық бюджет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жылға,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81 81 996 687 мың теңге, оның ішінде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35 510 788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3 658 895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42 818 036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85 393 722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7 052 804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7 249 773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196 969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1 505 400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1 505 400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11 955 238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11 955 238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ауданына» «64,0» саны «100»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қаласына» «64,5» саны «66,0»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«Қарақия ауданына» «79,9» саны «0»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ауданына» «0» саны «100»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қаласына» «0» саны «100»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қаласына» «0» саны «100»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ауданына» «0» саны «100»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«Мұнайлы ауданына» «100» саны «65,7»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қаласына» «0» саны «44,7»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қаласына» «0» саны «100»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қаласына» «0» саны «100»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«Түпқараған ауданына» «63,9» саны «100»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қаласына» «22,1» саны «19,5»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қаласына» «64,6» саны «68,6»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 ауданына» «57,4» саны «100»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ауданына» «13,3» саны «100»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қаласына» «0» саны «100»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қаласына» «0» саны «100»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3-тармаққа келесі мазмұндағы абзац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жылға арналған облыстық бюджетте аудандар мен қалалардың бюджеттеріне өтемақыға берілетін ағымдағы нысаналы трансферттер көлемі 942 222 мың теңге сомасында көзделсін,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288 978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531 410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121 834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«3 007 696» саны «3 510 912»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«Қарақия ауданына» «912 697» саны «1 415 913»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«290 661» саны «382 161»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 А. Сүйебаев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 Б. Жүсіпов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Илмұханбетова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қыркүйек 2012 ж. 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қыркүйектегі № 6/72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1 - ҚОСЫМША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2012 жылға арналған облыстық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803"/>
        <w:gridCol w:w="928"/>
        <w:gridCol w:w="637"/>
        <w:gridCol w:w="6606"/>
        <w:gridCol w:w="3259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сын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81 996 687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35 510 788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15 861 542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15 861 542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13 826 909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13 826 909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5 822 337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5 821 651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3 658 895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9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39 081</w:t>
            </w:r>
          </w:p>
        </w:tc>
      </w:tr>
      <w:tr>
        <w:trPr>
          <w:trHeight w:val="9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39 081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3 585 032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3 585 032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42 818 036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мемлекеттік басқару органдарынан алынатын трансферттер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4 163 570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4 163 570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37 154 466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37 154 466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бюджеттеріне берілетін трансферттер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бюджеттің, Астана және Алматы қалалары бюджеттерінің басқа облыстық бюджеттермен, Астана және Алматы қалаларының бюджеттерімен өзара қатынастары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9"/>
        <w:gridCol w:w="733"/>
        <w:gridCol w:w="793"/>
        <w:gridCol w:w="233"/>
        <w:gridCol w:w="6653"/>
        <w:gridCol w:w="2713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 топ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85 393 722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1 170 511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69 399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бойынша көрсетілетін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863 824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ету жөніндегі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501 213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85 183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122 247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120 094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65 801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зілзалардың алдын алуды және жоюды ұйымдастыру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61 901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облыстық ауқымдағы аумақтық қорғаныс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мен төтенше жағдайлардың объектілерін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4 236 131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3 531 675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2 990 335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295 861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ағымдағы нысаналы трансферттер есебiнен автомобиль жолдарының қауіпсіздігін қамтамасыз ету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тұткындалған адамдарды ұстауды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27 739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65 965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704 456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704 456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12 282 204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126 977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10 423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 мемлекеттік білім беру ұйымдарының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849 368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849 368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6 406 477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435 033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318 624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245 199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77 226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2 375 446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147 412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98 582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жаңарты және қайта жабдықтау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облыстық бюджеттен берілетін ағымдағы нысаналы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66 445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332 693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бюджеттеріне (облыстық маңызы бар қалалардың)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49 245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568 117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«Назарбаев зияткерлік мектептері» ДБҰ-ның оқу бағдарламалары бойынша біліктілікті арттырудан өткен мұғалімдерге еңбекақыны арттыруға берілетін ағымдағы нысаналы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13 527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4 846 239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4 121 096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620 341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17 971 261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11 442 955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денсаулық сақтау саласындағы мемлекеттік саясатты іске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70 345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149 089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80 295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15 959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2 037 855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3 987 978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 санитарлық авиация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871 884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«Саламатты Қазақстан»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354 218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104 389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35 480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жетімсіздігі бар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222 725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408 052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593 180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1 516 539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16 392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705 255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6 528 306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6 528 306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1 543 193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1 110 753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 жүзеге асыратын мекемелердің (ұйымдардың) қызметтері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238 679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180 873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ағымдағы нысаналы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421 906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10 197 508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басқармасы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шеңберңнде елді мекендерді дамытуға берілетін ағымдағы нысаналы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70 742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шеңберңнде елді мекендерді дамытуға берілетін ағымдағы нысаналы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шеңберңнде елді мекендерді дамытуға берілетін ағымдағы нысаналы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7 199 996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28 092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2 609 905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107 582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берілетін нысаналы даму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2 779 523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33 748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(областық маңызы бар қалалар) бюджеттеріне инжернерлік- коммуникациялық инфрақурылында жобалауға, дамыту, орналастыру және (немесе) сатып алу дамытуға арналған нысаналы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1 465 490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938 115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117 738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шеңберңнде елді мекендерді дамытуға берілетін ағымдағы нысаналы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2 973 196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1 278 756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басқармасының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29 268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1 199 664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мәдениет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636 054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70 512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198 943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285 061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496 751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95 822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326 845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24 517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420 138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2 849 387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2 849 387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1 544 387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1 305 000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4 615 332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357 880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және табиғатты пайдалануды реттеу басқармасының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дүниесiн қорғау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984 786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шаруашылықты қолдау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Өндірілетін ауыл шаруашылығы дақылдарының өнімділігі мен сапасын арттыруды қолдау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26 262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29 033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122 545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аудандардың (облыстық маңызы бар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45 563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57 659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азық-түлік тауарларының өңірлік тұрақтандыру қорларын қалыптастыру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588 660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98 181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1 230 584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 объектілерін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1 077 485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1 883 810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1 592 089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291 721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1 196 383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1 095 065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63 065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«Инвестор - 2020» бағыты шеңберінде индустриялық-инновациялық инфрақұрылымды дамыту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101 318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 қала құрылысын дамытудың кешенді схемаларын, облыстық маңызы бар қалалардың бас жоспарларын әзірлеу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1 507 541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1 507 541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699 208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681 062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 даму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3 190 541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382 161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382 161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102 724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негіздемелерін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68 291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асыруға аудандар бюджеттеріне республикалық бюджеттен ағымдағы нысаналы трансферттер»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576 483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57 783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 жүргізуді сервистік қолдау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Жаңаөзен қаласының бюджетіне кәсіпкерлікті қолдауға берілетін ағымдағы нысаналы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429 669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1 699 504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азық-түлік тауарларының өңірлік тұрақтандыру қорларын қалыптастыру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қалалардың) бюджеттеріне «Өңірлерді дамыту» бағдарламасы шеңберінде қалалардың инженерлік инфрақұрылымын дамытуға берілетін нысаналы даму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910 000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қалалардың) бюджеттеріне қалаларды жайғастыруды шешуге берілетін ағымдағы нысаналы трансферттері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477 004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21 594 686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21 594 686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16 076 180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1 828 641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2 278 261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469 382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942 222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7 052 804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7 249 773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5 900 000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аудандар (облыстық маңызы бар қалалар) бюджеттеріне несие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әлеуметтік - кәсіпкерлік корпорацияларға несие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2 362 000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649 773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649 773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649 773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кондоминиум объектілерінің ортақ мүлкіне жөндеу жүргізуге кредит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786"/>
        <w:gridCol w:w="912"/>
        <w:gridCol w:w="536"/>
        <w:gridCol w:w="7036"/>
        <w:gridCol w:w="2794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ІшкСын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196 969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196 969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168 508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788"/>
        <w:gridCol w:w="725"/>
        <w:gridCol w:w="369"/>
        <w:gridCol w:w="7153"/>
        <w:gridCol w:w="3029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Фтоп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1 505 400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1 505 400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1 505 400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134 500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134 500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80 900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80 900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872 500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872 500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162 500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834"/>
        <w:gridCol w:w="939"/>
        <w:gridCol w:w="581"/>
        <w:gridCol w:w="7210"/>
        <w:gridCol w:w="2644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ІшкСын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834"/>
        <w:gridCol w:w="939"/>
        <w:gridCol w:w="581"/>
        <w:gridCol w:w="7273"/>
        <w:gridCol w:w="2581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-11 955 238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