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cda5" w14:textId="6d5c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2012 жылғы 17 қаңтардағы № 38 Қаулысы. Маңғыстау облысының Әділет департаментінде 2012 жылғы 09 ақпанда № 11-1-170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 қаулысына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қоғамдық жұмыстар жүргізілетін жұмыс берушілердің тізбесі, қоғамдық жұмыстардың түрлері, көлемі, қатысушылардың еңбекақы мөлшері мен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 қалалық жұмыспен қамту және әлеуметтік бағдарламалар бөлімі» мемлекеттік мекемесі (Г.Н. Хайрлиева) жұмыссыздарды қоғамдық жұмыстарға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Қазақбаев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қаңтар 2012 жылғы № 38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қоғамдық жұмыстар жүргізілетін жұмыс берушілердің тізбесі, қоғамдық жұмыстардың түрлері, көлемі, қатысушылардың еңбекақы мөлшері мен оларды қаржыландыру көзі.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752"/>
        <w:gridCol w:w="1437"/>
        <w:gridCol w:w="1219"/>
        <w:gridCol w:w="1525"/>
        <w:gridCol w:w="1591"/>
        <w:gridCol w:w="1448"/>
        <w:gridCol w:w="912"/>
        <w:gridCol w:w="1286"/>
      </w:tblGrid>
      <w:tr>
        <w:trPr>
          <w:trHeight w:val="25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атаулары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беруші-лер-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түскен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Ұсыныс, жолданатын жұмыс-сыз-дар саны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 түрлері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Атқары-латын жұмыс көлемі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еңбекақы мөлше-рі, теңге (ең төмен-гі еңбек-ақының 1.5 мөлшері)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 (айлар)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бойынша салық департаменті"мемлекеттік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 таратушы агент-тер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10 000-ға дейін ескертпе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35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ішкі істер басқармасы"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Қоғам-дық тәртіпті қорғауға бекітілген аумақ-ты қарау-шысы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учаске-лік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пункт-тері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учаске-лік полиция пункт-терін тазалау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қорғаныс істер жөніндегі басқармасы"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 шақыру қағаз-дары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әділет департаменті"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жер қатынастары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жұмыспен қамту және әлеуметтік бағдарламалар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әкімінің аппараты"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 әкімінің аппараты"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"Өмірзақ ауылы әкімінің аппараты"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ішкі саясат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сәулет және қала құрылысы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Бас прокуратура-сының Құқықтық статистика және арнайы есепке алу жөніндегі Комитетінің Маңғыстау облысы бойынша басқармасы"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гарнизонының әскери соты"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облысы Ақтау қаласының № 2 соты" мемлекеттік мекемесі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сот актілерін орындау департаменті"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жоғарғы сотының жанындағы соттардың қызметін қамтамасыз ету департаменті (ҚР жоғарғы сотының аппараты) Маңғыстау облыстық сотының кеңсесі"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ауданаралық экономикалық соты"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прокуратура-сы"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әкімшілік соты"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ғылыми-өндірістік сот сараптама зертханасы" мемлекеттік мекемесі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ішкі істер департаменті"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зағиптар қоғамы"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Маңғыстау облыстық басқармасы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Маман-ға құжаттарды компью-терге енгізуге көмек-тесу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Еңбек және халықты әлеуметтік қорғау министрлігі Бақылау және әлеуметтік қорғау Комитетінің Маңғыстау облысы бойынша бақылау және әлеуметтік қорғау департаменті"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төтенше жағдайлар министрлігінің Маңғыстау облысының төтенше жағдайлар департаменті" мемлекеттік мекемесі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орталықтың Маңғыстау облыстық филиалы 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Ақтау қалалық филиалы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Маңғыстау облыстық филиалы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энергетика және тұрғын үй-коммуналдық шаруашылық басқармасы"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орман және аңшылық шаруашылығы аумақтық инспекциясы"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Ішкі істер департаментінің Оралмандарды бейімдеу және біріктіру орталығы (Ақтау қаласы)"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1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облысы бойынша экономикалық қылмысқа және сыбайлас жемқорлыққа қарсы күрес (қаржы полициясы) департаменті"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3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бәсекелестік-ті қорғау агенттігінің (монополияға қарсы агенттік) Атырау және Маңғыстау облыстары бойынша өңіраралық инспекциясы" мемлекеттік мекемесі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ақпарат" газетінің редакциясы" мемлекеттік коммуналдық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білім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ҚР мемлекеттік қызмет істері бойынша Агенттігінің Маңғыстау облысы бойынша басқармасы"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экономика және бюджеттік жоспарлау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қаржы бөлімі"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көмек-шісі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құжаттарды мұрағатқа тапсыру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білім басқармасының балалар баспанасы" мемлекеттік мекемесі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корреспонденция жеткізу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