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130e" w14:textId="8171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 тәжірибесін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қаласы әкімдігінің 2012 жылғы 30 қаңтардағы № 72 Қаулысы. Маңғыстау облысы Әділет департаментінде 2012 жылғы 23 ақпанда № 11-1-172 тіркелді. Күші жойылды - Маңғыстау облысы Ақтау қаласы әкімдігінің 2012 жылғы 25 мамырдағы № 345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Маңғыстау облысы Ақтау қаласы әкімдігінің 2012.05.25  № 345 қаулысымен.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31 бабының 1 тармағының</w:t>
      </w:r>
      <w:r>
        <w:rPr>
          <w:rFonts w:ascii="Times New Roman"/>
          <w:b w:val="false"/>
          <w:i w:val="false"/>
          <w:color w:val="000000"/>
          <w:sz w:val="28"/>
        </w:rPr>
        <w:t xml:space="preserve"> 13)</w:t>
      </w:r>
      <w:r>
        <w:rPr>
          <w:rFonts w:ascii="Times New Roman"/>
          <w:b w:val="false"/>
          <w:i w:val="false"/>
          <w:color w:val="000000"/>
          <w:sz w:val="28"/>
        </w:rPr>
        <w:t>, </w:t>
      </w:r>
      <w:r>
        <w:rPr>
          <w:rFonts w:ascii="Times New Roman"/>
          <w:b w:val="false"/>
          <w:i w:val="false"/>
          <w:color w:val="000000"/>
          <w:sz w:val="28"/>
        </w:rPr>
        <w:t>14) тармақшаларына</w:t>
      </w:r>
      <w:r>
        <w:rPr>
          <w:rFonts w:ascii="Times New Roman"/>
          <w:b w:val="false"/>
          <w:i w:val="false"/>
          <w:color w:val="000000"/>
          <w:sz w:val="28"/>
        </w:rPr>
        <w:t>, Қазақстан Республикасының 2001 жылғы 23 қаңтардағы № 149 «Халықты жұмыспен қамту туралы» Заңының </w:t>
      </w:r>
      <w:r>
        <w:rPr>
          <w:rFonts w:ascii="Times New Roman"/>
          <w:b w:val="false"/>
          <w:i w:val="false"/>
          <w:color w:val="000000"/>
          <w:sz w:val="28"/>
        </w:rPr>
        <w:t>7 бабының</w:t>
      </w:r>
      <w:r>
        <w:rPr>
          <w:rFonts w:ascii="Times New Roman"/>
          <w:b w:val="false"/>
          <w:i w:val="false"/>
          <w:color w:val="000000"/>
          <w:sz w:val="28"/>
        </w:rPr>
        <w:t xml:space="preserve"> 5-7 тармағына және </w:t>
      </w:r>
      <w:r>
        <w:rPr>
          <w:rFonts w:ascii="Times New Roman"/>
          <w:b w:val="false"/>
          <w:i w:val="false"/>
          <w:color w:val="000000"/>
          <w:sz w:val="28"/>
        </w:rPr>
        <w:t>18-2 бабына</w:t>
      </w:r>
      <w:r>
        <w:rPr>
          <w:rFonts w:ascii="Times New Roman"/>
          <w:b w:val="false"/>
          <w:i w:val="false"/>
          <w:color w:val="000000"/>
          <w:sz w:val="28"/>
        </w:rPr>
        <w:t>, 2004 жылғы 7 шілдедегі № 581 «Қазақстан Республикасындағы мемлекеттік жастар саясаты туралы» Заңының </w:t>
      </w:r>
      <w:r>
        <w:rPr>
          <w:rFonts w:ascii="Times New Roman"/>
          <w:b w:val="false"/>
          <w:i w:val="false"/>
          <w:color w:val="000000"/>
          <w:sz w:val="28"/>
        </w:rPr>
        <w:t>5 бабының</w:t>
      </w:r>
      <w:r>
        <w:rPr>
          <w:rFonts w:ascii="Times New Roman"/>
          <w:b w:val="false"/>
          <w:i w:val="false"/>
          <w:color w:val="000000"/>
          <w:sz w:val="28"/>
        </w:rPr>
        <w:t xml:space="preserve"> 2 тармағына және </w:t>
      </w:r>
      <w:r>
        <w:rPr>
          <w:rFonts w:ascii="Times New Roman"/>
          <w:b w:val="false"/>
          <w:i w:val="false"/>
          <w:color w:val="000000"/>
          <w:sz w:val="28"/>
        </w:rPr>
        <w:t>8 бабының</w:t>
      </w:r>
      <w:r>
        <w:rPr>
          <w:rFonts w:ascii="Times New Roman"/>
          <w:b w:val="false"/>
          <w:i w:val="false"/>
          <w:color w:val="000000"/>
          <w:sz w:val="28"/>
        </w:rPr>
        <w:t xml:space="preserve"> 2 тармағының 2) тармақшасына және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жылы жастар тәжірибесінен өту үшін жұмыс орындарын ұйымдастыратын жұмыс берушілердің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«Ақтау қалалық жұмыспен қамту және әлеуметтік бағдарламалар бөлімі» мемлекеттік мекемесі (Г.Н. Хайрлиева) түлектердің алған кәсібі (мамандығы) бойынша бастапқы жұмыс тәжірибесін жинақтау үшін уақытша жұмыс орындарын құру арқылы жұмыс берушілерде жастар тәжірибесін ұйымдастырсын.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Р. Т. Елтизаровқа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О. Қазақбаев</w:t>
      </w:r>
    </w:p>
    <w:bookmarkStart w:name="z6" w:id="1"/>
    <w:p>
      <w:pPr>
        <w:spacing w:after="0"/>
        <w:ind w:left="0"/>
        <w:jc w:val="both"/>
      </w:pPr>
      <w:r>
        <w:rPr>
          <w:rFonts w:ascii="Times New Roman"/>
          <w:b w:val="false"/>
          <w:i w:val="false"/>
          <w:color w:val="000000"/>
          <w:sz w:val="28"/>
        </w:rPr>
        <w:t>
Ақтау қаласы әкімдігінің</w:t>
      </w:r>
      <w:r>
        <w:br/>
      </w:r>
      <w:r>
        <w:rPr>
          <w:rFonts w:ascii="Times New Roman"/>
          <w:b w:val="false"/>
          <w:i w:val="false"/>
          <w:color w:val="000000"/>
          <w:sz w:val="28"/>
        </w:rPr>
        <w:t>
30 января 2012 жылғы</w:t>
      </w:r>
      <w:r>
        <w:br/>
      </w:r>
      <w:r>
        <w:rPr>
          <w:rFonts w:ascii="Times New Roman"/>
          <w:b w:val="false"/>
          <w:i w:val="false"/>
          <w:color w:val="000000"/>
          <w:sz w:val="28"/>
        </w:rPr>
        <w:t>
№ 72 қаулысына қосымша</w:t>
      </w:r>
    </w:p>
    <w:bookmarkEnd w:id="1"/>
    <w:p>
      <w:pPr>
        <w:spacing w:after="0"/>
        <w:ind w:left="0"/>
        <w:jc w:val="left"/>
      </w:pPr>
      <w:r>
        <w:rPr>
          <w:rFonts w:ascii="Times New Roman"/>
          <w:b/>
          <w:i w:val="false"/>
          <w:color w:val="000000"/>
        </w:rPr>
        <w:t xml:space="preserve"> 2012 жылы жастар пратикасынан өту үшін жұмыс орындарын ұйымдастыратын жұмыс берушілердің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3657"/>
        <w:gridCol w:w="3336"/>
        <w:gridCol w:w="2029"/>
        <w:gridCol w:w="1514"/>
        <w:gridCol w:w="1258"/>
      </w:tblGrid>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атауы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Кәсібі (мамандығы)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орындары-ның саны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жалақы мөлше-рі (теңге)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w:t>
            </w:r>
            <w:r>
              <w:br/>
            </w:r>
            <w:r>
              <w:rPr>
                <w:rFonts w:ascii="Times New Roman"/>
                <w:b w:val="false"/>
                <w:i w:val="false"/>
                <w:color w:val="000000"/>
                <w:sz w:val="20"/>
              </w:rPr>
              <w:t>
тар прак-тика сының ұзақ-тығы (ай-</w:t>
            </w:r>
            <w:r>
              <w:br/>
            </w:r>
            <w:r>
              <w:rPr>
                <w:rFonts w:ascii="Times New Roman"/>
                <w:b w:val="false"/>
                <w:i w:val="false"/>
                <w:color w:val="000000"/>
                <w:sz w:val="20"/>
              </w:rPr>
              <w:t>
лар)</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электртораптық бөлу компаниясы"акционерлік қоғамы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инженер-элек-</w:t>
            </w:r>
            <w:r>
              <w:br/>
            </w:r>
            <w:r>
              <w:rPr>
                <w:rFonts w:ascii="Times New Roman"/>
                <w:b w:val="false"/>
                <w:i w:val="false"/>
                <w:color w:val="000000"/>
                <w:sz w:val="20"/>
              </w:rPr>
              <w:t>
трик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"Қаражанбасмұнай"акционерлік қоғамы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аудармашы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"МАЭК-Қазатомөн-діріс"жауапкершілігі шектеулі серіктестігі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БӨП және А жөндеуші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монтері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слесарь-жөндеуші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жөндеуші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токарь</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"Бозашы Оперейтинг ЛТД"компаниясының филиалы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инженері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"Каскор-Машзавод"акционерлік қоғамы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электргазбен дәнекерлеуші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"БТАбанкі"акционерлік қоғамының Маңғыстау облыстық филиалы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"Қазпошта"акционерлік қоғамының Маңғыстау облыстық филиалы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"Арман"бірлескен өндіріс мекемесі" жауапкершілігі шектеулі серіктестігі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инженері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"Caspian Stal"</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"АЛЗ" жауапкершілігі шектеулі серіктестігі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Мұнай"жауапкершілігі шектеулі серіктестігі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өндіру операторы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слесарь-жөндеу-ші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"ҚазАзот"жауапкершілігі шектеулі серіктестігі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БӨП және А слесарі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"Ар-Би-Джи Қазақстан" жауапкершілігі шектеулі серіктестігі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"АрғымақТрансСервис" жауапкершілігі шектеулі серіктестігі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"Карпэт Транспортэйшн"жауапкершілігі шектеулі серіктестігі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микрокредиттеу орталығы" микрокредиттік ұйымы" жауапкершілігі шектеулі серіктестігі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"Борышкерлермен жұмыс бюросы" жауапкершілігі шектеулі серіктестігінің Ақтау қаласындағы өкілдігі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"РИГ" жауапкершілігі шектеулі серіктестігі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статистика жөніндегі есептеу орталығы" еншілес мемлекеттік кәсіпорны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гидрометерология орталығы" мемлекеттік еншілес кәсіпорны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әкімінің аппараты"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"Өмірзақ ауылы әкімінің аппараты"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жұмыспен қамту және әлеуметтік бағдарламалар бөлімі"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ішкі саясат бөлімі"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білім басқармасының "Мүмкіндігі шектеулі балаларға арналған облыстық мектеп-интернаты" коммуналдық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экономика және бюджеттік жоспарлау бөлімі"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3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қаржы бөлімі"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тұрғын-үй коммуналдық шаруашылық жолаушылар көлігі және автомобильдер жолдары"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білім бөлімі"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дене шынықтыру және спорт бөлімі"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қалалық жер қатынастары бөлімі"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құрылыс бөлімі"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инженер-құрылыс-шы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кәсіпкерлік бөлімі"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мәслихатының аппараты"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архитектура және қала құрылысы бөлімі"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прокуратурасы"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мамандырылған ауданаралық экономикалық соты"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мамандырылған әкімшілік соты"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мамандырылған табиғат қорғау прокуратурасы"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прокуратурасы"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көлік прокуратурасы"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қаласының № 2 соты"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сот актілерін орындау департаменті"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облыстық ішкі саясат басқармасы" мемлекеттік мекемесі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стандарттау және сертификаттау институты" республикалық мемлекеттік кәсіпорны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метрология және сертификаттау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ауруханасы" мемлекеттік коммуналдық қазыналық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электр желілері басқармасы" мемлекеттік коммуналдық кәсіпорны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монтері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тілдерді дамыту басқармасы"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 құрылысты бақылау басқармасы"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табиғи ресустары және табиғат пайдалануды реттеу басқармасы"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кәсіпкерлік және өнеркәсіп басқармасы"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қаржы басқармасы"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экономика басқармасы"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ауыл шаруашылығы басқармасы"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"Ақтаутеңізпорты" арнайы экономикалық аймағы дирекциясы"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жергілікті басқару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7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қорғаныс істері жөніндегі департаменті"мемлекеттік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техник-бағдарла-машы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2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комитетінің Маңғыстау облысы бойынша департаменті"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Еңбек және халықты әлеуметтік қорғау министрлігі Бақылау және әлеуметтік қорғау Комитетінің Маңғыстау облысы бойынша бақылау және әлеуметтік қорғау департаменті"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балалардың құқығын қорғау департаменті"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6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әділет департаменті"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салық департаменті" 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ісі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төтенше жағдайлар министрлігінің Маңғыстау облысының төтенше жағдайлар департаменті" мемлекеттік мекемесі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зейнетақы төлеу жөніндегі орталықтың Маңғыстау облыстық филиалы"мемлекеттік мекемесі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 қоғамдық бірлестігінің Маңғыстау облыстық филиалы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қаржы министрлігі мемлекеттік мүлік және жекешелендіру комитетінің "Каспий" өңіраралық мемлекеттік мүлік және жекешелендіру департаменті" мемлекеттік мекемесі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мәдениет басқармасы" мемлекеттік мекемесі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