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e5f7" w14:textId="feee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2012 жылғы 11 наурыздағы № 192 Қаулысы. Маңғыстау облысы Әділет департаментінде 2012 жылғы 05 сәуірде № 11-1-175 тіркелді.  Күші жойылды - Ақтау қаласының әкімдігінің  2012 жылғы 25 мамырдағы № 346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Ескерту. Күші жойылды - Ақтау қаласының әкімдігінің 2012.05.25 №  346 қаулысымен.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37 бабының 8 тармағына,Қазақстан Республикасы Үкіметінің "Қазақстан Республикасы үкіметінің кейбір шешімдеріне өзгерістер мен толықтырулар енгізу туралы 2012 жылғы 30 наурыздағы № 378 қаулысымен «Халықты жұмыспен қамту туралы» Қазақстан Республикасының 2001 жылғы 23 қаңтардағы Заңын іске асыру жөніндегі шаралар туралы»,Қазақстан Республикасы Үкіметінің 2001 жылғы 19 маусымдағы № 836 қаулысына өзгерістер мен толықтырулар енгізілуіне сәйкес және Қазақстан Республикасы Еңбек және халықты әлеуметтік қорғау министрлігінің 2012 жылғы 15 мамырдағы № 05-1-25/1229 Н хаты негізінде,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әлеуметтік жұмыс орындары ұйымдастырылатын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 қалалық жұмыспен қамту және әлеуметтік бағдарламалар бөлімі» мемлекеттік мекемесі (әрі қарай-уәкілетті орган) (Г.Н. Хайрлиева) жұмыс берушілермен әлеуметтік жұмыс орындарын құру туралы шарттарын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Шарт жасасқан ұйымдар мен кәсіпорындар басшылары уәкілетті органның жолдамасына сәйкес әлеуметтік жұмыс орындарына жұмысқа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 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А.Н.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наурыз 2012 жыл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наурыз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192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 орындары ұйымдастырылатын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113"/>
        <w:gridCol w:w="1873"/>
        <w:gridCol w:w="943"/>
        <w:gridCol w:w="1460"/>
        <w:gridCol w:w="1170"/>
        <w:gridCol w:w="1308"/>
        <w:gridCol w:w="1852"/>
      </w:tblGrid>
      <w:tr>
        <w:trPr>
          <w:trHeight w:val="66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 атауы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 (лауазымдар)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Әлеу-мет-тік жұ- мыс орын-да-ры-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мөлше-рі (тең- ге)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бойын-ша ұзақ-тығы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қаражатынан өтелетін айлық жалақының мөлшері 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"Сабытай" жауапкершілі-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шектеулі серіктестігі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Аударма-шы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375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"Қыз-Жібек" жеке кәсіпкер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Кестеші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"Қазпошта" акционерлік қоғамының Маңғыстау облыстық филиалы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байланы-сының операто-ры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тиеуші 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55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лифті" жауапкершілі- гі шектеулі серіктестігі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Бақылау-шы-арала-ушы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55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электр желілері басқармасы" мемлекеттік коммуналдық кәсіпорны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285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"Каскор-Машза-вод" акционерлік қоғамы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Көгалдан-дырушы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255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"SKY SILK" акционерлік қоғамы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Кабельші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