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29ea" w14:textId="0592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2011 жылғы 12 желтоқсандағы № 50/440 "2012 - 2014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2012 жылғы 12 сәуірдегі № 2/14 шешімі. Маңғыстау облысының Әділет департаментінде 2012 жылғы 26 сәуірде № 11-1-176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 кодексінің 106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«Облыстық мәслихаттың 2011 жылғы 6 желтоқсандағы № 39/448 «2012-2014 жылдарға арналған облыстық бюджет туралы» шешіміне өзгерістер мен толықтырулар енгізу туралы» Маңғыстау облыстық мәслихатының 2012 жылғы 4 сәуірдегі № 3/26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11 cәуірде № 2121 болып тіркелген)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2011 жылғы 12 желтоқсандағы № 50/440 «2012-2014 жылдарға арналған қалалық бюджет туралы» (нормативтік құқықтық актілерді мемлекеттік тіркеу Тізілімінде 2011 жылғы 28 желтоқсанда № 11-1-169 болып тіркелген, 2011 жылғы 29 желтоқсандағы № 220-221 «Маңғыстау»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қаласының 2012-2014 жылдарға арналған бюджеті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14 832 215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10 826 829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279 517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593 186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3 132 683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15 124 397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500 000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30 650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30 650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822 832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822 832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322 832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абзацтағы «18,8» саны «22,1»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абзацтағы «18,7» саны «22,1»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тармақтағы «926 711» саны «2 517 790»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тармақтағы «5 492» саны «10 210»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Қ. Арғынов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М. Молдағұлов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 12 сәуір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2/14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902"/>
        <w:gridCol w:w="1029"/>
        <w:gridCol w:w="7360"/>
        <w:gridCol w:w="253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14 832 215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10 826 829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3 427 510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3 427 510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3 390 724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3 390 724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2 909 515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1 858 393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349 594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701 463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724 525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55 642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362 952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236 024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69 907</w:t>
            </w:r>
          </w:p>
        </w:tc>
      </w:tr>
      <w:tr>
        <w:trPr>
          <w:trHeight w:val="7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374 555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374 555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279 517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19 286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51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7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</w:t>
            </w:r>
          </w:p>
        </w:tc>
      </w:tr>
      <w:tr>
        <w:trPr>
          <w:trHeight w:val="7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</w:t>
            </w:r>
          </w:p>
        </w:tc>
      </w:tr>
      <w:tr>
        <w:trPr>
          <w:trHeight w:val="10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251 736</w:t>
            </w:r>
          </w:p>
        </w:tc>
      </w:tr>
      <w:tr>
        <w:trPr>
          <w:trHeight w:val="12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251 736</w:t>
            </w:r>
          </w:p>
        </w:tc>
      </w:tr>
      <w:tr>
        <w:trPr>
          <w:trHeight w:val="27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5 463</w:t>
            </w:r>
          </w:p>
        </w:tc>
      </w:tr>
      <w:tr>
        <w:trPr>
          <w:trHeight w:val="3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5 463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593 186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132 469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132 469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460 717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416 145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44 572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3 132 683</w:t>
            </w:r>
          </w:p>
        </w:tc>
      </w:tr>
      <w:tr>
        <w:trPr>
          <w:trHeight w:val="51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3 132 683</w:t>
            </w:r>
          </w:p>
        </w:tc>
      </w:tr>
      <w:tr>
        <w:trPr>
          <w:trHeight w:val="2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3 132 683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977"/>
        <w:gridCol w:w="916"/>
        <w:gridCol w:w="7029"/>
        <w:gridCol w:w="2804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15 124 397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164 807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74 974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74 974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12 348</w:t>
            </w:r>
          </w:p>
        </w:tc>
      </w:tr>
      <w:tr>
        <w:trPr>
          <w:trHeight w:val="8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11 508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49 819</w:t>
            </w:r>
          </w:p>
        </w:tc>
      </w:tr>
      <w:tr>
        <w:trPr>
          <w:trHeight w:val="84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бар қала)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17 315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11 961</w:t>
            </w:r>
          </w:p>
        </w:tc>
      </w:tr>
      <w:tr>
        <w:trPr>
          <w:trHeight w:val="117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11 661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15 303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15 303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15 303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73 142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73 142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73 142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8 293 555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8 205 927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24 429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5 017 599</w:t>
            </w:r>
          </w:p>
        </w:tc>
      </w:tr>
      <w:tr>
        <w:trPr>
          <w:trHeight w:val="8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97 021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үшін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299 059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</w:t>
            </w:r>
          </w:p>
        </w:tc>
      </w:tr>
      <w:tr>
        <w:trPr>
          <w:trHeight w:val="28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2 547 367</w:t>
            </w:r>
          </w:p>
        </w:tc>
      </w:tr>
      <w:tr>
        <w:trPr>
          <w:trHeight w:val="117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38 832</w:t>
            </w:r>
          </w:p>
        </w:tc>
      </w:tr>
      <w:tr>
        <w:trPr>
          <w:trHeight w:val="8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46 497</w:t>
            </w:r>
          </w:p>
        </w:tc>
      </w:tr>
      <w:tr>
        <w:trPr>
          <w:trHeight w:val="8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20 610</w:t>
            </w:r>
          </w:p>
        </w:tc>
      </w:tr>
      <w:tr>
        <w:trPr>
          <w:trHeight w:val="114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3 655</w:t>
            </w:r>
          </w:p>
        </w:tc>
      </w:tr>
      <w:tr>
        <w:trPr>
          <w:trHeight w:val="8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мектеп мұғалімдеріне біліктілік санаты үшін қосымша ақының мөлшерін ұлғайту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95 665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87 628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87 628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665 461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650 678</w:t>
            </w:r>
          </w:p>
        </w:tc>
      </w:tr>
      <w:tr>
        <w:trPr>
          <w:trHeight w:val="88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54 846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110 855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22 592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31 990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247 511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28 466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84 753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7 483</w:t>
            </w:r>
          </w:p>
        </w:tc>
      </w:tr>
      <w:tr>
        <w:trPr>
          <w:trHeight w:val="84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38 354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14 210</w:t>
            </w:r>
          </w:p>
        </w:tc>
      </w:tr>
      <w:tr>
        <w:trPr>
          <w:trHeight w:val="109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нысынында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4 102 676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25 689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5 229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</w:p>
        </w:tc>
      </w:tr>
      <w:tr>
        <w:trPr>
          <w:trHeight w:val="3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2 764 223</w:t>
            </w:r>
          </w:p>
        </w:tc>
      </w:tr>
      <w:tr>
        <w:trPr>
          <w:trHeight w:val="4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867 562</w:t>
            </w:r>
          </w:p>
        </w:tc>
      </w:tr>
      <w:tr>
        <w:trPr>
          <w:trHeight w:val="60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жобалау,дамыту, жайластыру және (немесе)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605 674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110 781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1 070 076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110 130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1 305 228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139 867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366 858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10 683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750 820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(қалалың) коммуналдық меншігіндегі жылу жүйелерін қолдануды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инспекция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7 536</w:t>
            </w:r>
          </w:p>
        </w:tc>
      </w:tr>
      <w:tr>
        <w:trPr>
          <w:trHeight w:val="58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тұрғын-үй қоры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40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308 572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246 106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8 759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204 398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32 949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42 960</w:t>
            </w:r>
          </w:p>
        </w:tc>
      </w:tr>
      <w:tr>
        <w:trPr>
          <w:trHeight w:val="7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12 692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iске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5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19 506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</w:p>
        </w:tc>
      </w:tr>
      <w:tr>
        <w:trPr>
          <w:trHeight w:val="58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 бар қалалық) деңгейде спорттық жарыстар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8 104</w:t>
            </w:r>
          </w:p>
        </w:tc>
      </w:tr>
      <w:tr>
        <w:trPr>
          <w:trHeight w:val="82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31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775 589</w:t>
            </w:r>
          </w:p>
        </w:tc>
      </w:tr>
      <w:tr>
        <w:trPr>
          <w:trHeight w:val="22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775 589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775 589</w:t>
            </w:r>
          </w:p>
        </w:tc>
      </w:tr>
      <w:tr>
        <w:trPr>
          <w:trHeight w:val="7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26 586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8 585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17 774</w:t>
            </w:r>
          </w:p>
        </w:tc>
      </w:tr>
      <w:tr>
        <w:trPr>
          <w:trHeight w:val="7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17 774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35 848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15 164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15 164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352 495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352 495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119 073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233 422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85 218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47 436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9 356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38 080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2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22 572</w:t>
            </w:r>
          </w:p>
        </w:tc>
      </w:tr>
      <w:tr>
        <w:trPr>
          <w:trHeight w:val="76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22 572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24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49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30 650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30 650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-822 832</w:t>
            </w:r>
          </w:p>
        </w:tc>
      </w:tr>
      <w:tr>
        <w:trPr>
          <w:trHeight w:val="51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822 832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