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467f" w14:textId="20e4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қаласындағы қалаішілік қоғамдық жолаушылар көлік бағыттарындағы жолақы тарифін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қаласының әкімдігінің 2012 жылғы 24 сәуірдегі № 242 Қаулысы. Маңғыстау облысының Әділет департаментінде 2012 жылғы 25 мамырда № 11-1-177 тіркелді. Күші жойылды - Ақтау қаласы әкімдігінің 2015 жылғы 02 шілдедегі № 841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Ақтау қаласы әкімдігінің 02.07.2015 </w:t>
      </w:r>
      <w:r>
        <w:rPr>
          <w:rFonts w:ascii="Times New Roman"/>
          <w:b w:val="false"/>
          <w:i w:val="false"/>
          <w:color w:val="ff0000"/>
          <w:sz w:val="28"/>
        </w:rPr>
        <w:t>№ 841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қаулысымен(жарияланған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2003 жылғы 4 шілдедегі № 476-ІІ «Автомобиль көлігі туралы» Заңының 19 </w:t>
      </w:r>
      <w:r>
        <w:rPr>
          <w:rFonts w:ascii="Times New Roman"/>
          <w:b w:val="false"/>
          <w:i w:val="false"/>
          <w:color w:val="000000"/>
          <w:sz w:val="28"/>
        </w:rPr>
        <w:t>бабының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тармақтарына сәйкес, Ақтау қаласының әкімдігі,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қаласындағы қалаішілік қоғамдық жолаушылар көлік бағыттарындағы жолақы тарифі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35 (отыз бес) теңге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көлемінде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заңнамада белгіленген тәртіппен қалалық мәслихаттың кезекті сессиясына келісу үшін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Ө. Бисақаевқа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Қала әкімі                                  О. Қазақбаев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Ақтау қалалық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Молдағұлов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сәуір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«Ақтау қалалық тұрғын-үй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шаруашылығы, жолаушылар көлігі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бөлімі» ММ-сі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Орынбасаров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сәуір 2012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