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daf8" w14:textId="606d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Біржолғы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2012 жылғы 24 сәуірдегі № 3/36 шешімі. Маңғыстау облысының Әділет департаментінде 2012 жылғы 29 мамырда № 11-1-178 тіркелді. Күші жойылды - Маңғыстау облысы Ақтау қалалық мәслихатының 2013 жылғы 12 желтоқсандағы № 16/154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Ақтау қалалық мәслихатының 2012 жылғы 24 сәуірдегі №  3/36 шешімінің қолданысы 2013 жылдың 28 наурызына дейін тоқтатылды - Ақтау қаласы мәслихатының 2013 жылғы 28 ақпандағы № 9/103 шешімімен;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Маңғыстау облысы Ақтау қалалық мәслихатының 12.12.2013 № 16/154 шешімімен.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95-ІV Бюджет кодексінің 56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Біржолғы әлеуметтік көмек (бұдан әрі - Көмек) жан басына шаққандағы орташа табысы күнкөріс деңгейінен төмен отбасыларға және мұқтаж азаматтарға ақшалай қаражат түрінде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 қамтамасыз етілген отбасыларға; мүгедектерге; жалғыз басты аналарға; көшіп келген оралмандарға; Маңғыстау облысынан тыс жерлерде емделуге кететін материалдық жағдайы жоқ отбасыларға; өрт, су тасқыны немесе жол апаты салдарынан отбасына материалдық залал келтірілгенде; сонымен қатар, отбасы мүшелерінің біреуі қайтыс болған жағдайда; өкпе, онкология, қант диабеті ауруға шалдыққандарға; нақты тұрғылықты мекен жайы жоқ адамдарға; қосымша көбірек шығын талап ететін ұзақ мерзіммен емделетін ауруға шалдыққан зейнеткерлерге.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«Ақтау қалалық жұмыспен қамту және әлеуметтік бағдарламалар бөлімі» мемлекеттік мекемесі көмекті тағайындау және төлеу жөніндегі уәкілетті орган (бұдан әрі - Уәкілетті орган) болып табылады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Көмек азаматтардың өтініші бойынша жылына бір рет тағайындалады және мөлшері қырық айлық есептік көрсеткіштен көп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Көмек көрсету туралы өтініш қала әкімінің атына беріледі. Өтінішке осы шешімге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тізбеде көрсетілген құжаттар қосылады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Қалалық әкімдіктен көмек сұраған тұлғалардың материалдық жағдайын тексеру сұрақтары бойынша құрылған учаскелік комиссиялар (бұдан әрі – Комиссия) үш күн мерзім ішінде арыз берушінің әлеуметтік-тұрмыстық жағдайын тексеруді жүзеге асырады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Қала әкімі комиссияның ұсыныстарының негізінде бес күн ішінде әлеуметтік көмекті көрсету туралы немесе дәлелді бас тартуға шешім қабылдайды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Шешім қабылдағаннан кейін уәкілетті орган жеті күн ішінде екінші деңгейдегі банктер арқылы көмекті төлеуді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шешімнің орындалысын бақылау қала әкімінің орынбасары Р. Елтизаровқа жүктелсін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Б. Филиппов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 М. Молдағулов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Ақтау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О. Қазақбаев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 24 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«Ақтау қалалық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әлеуметтік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Хайрлиева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 24 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«Ақтау қалалық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Н.Ильясова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 24 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«Ақтау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 24 сәуір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сәуірдегі № 3/36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Біржолғы әлеуметтік көмекті алу</w:t>
      </w:r>
      <w:r>
        <w:br/>
      </w:r>
      <w:r>
        <w:rPr>
          <w:rFonts w:ascii="Times New Roman"/>
          <w:b/>
          <w:i w:val="false"/>
          <w:color w:val="000000"/>
        </w:rPr>
        <w:t>
үшін қажетті құжаттар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әлеуметтік көмекалушының өтініші;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әлеуметтік көмек алушының және отбасы мүшелерінің жеке басын куәландыратын құжаттары;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 көмек алушының және отбасы мүшелерінің тұратын жері бойынша тіркеуді растайтын құжаттары;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әлеуметтік көмек алушының салық төлеуші куәлігі;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5)әлеуметтік көмек алушының банктық шоты бар болуын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әлеуметтік көмек алушының және отбасы мүшелерінің табысы туралы мәліметтері;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оралман мәртебесін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отбасына материалдық залал келтірілген оқиғаны анықтайтын құжат (өрт, су тасқыны, жол апаты), еңбекке жарамсыздығы туралы, емделуге берілген анықтама немесе жолдама;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отбасы мүшелерінің біреуі қайтыс болған жағдайда, қайтыс болғандығын растайтын құжат.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