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b142" w14:textId="ad3b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12 желтоқсандағы № 50/440 "2012 - 2014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2012 жылғы 12 қыркүйектегі     № 6/59 шешімі. Маңғыстау облысының Әділет департаментінде 2012 жылғы 25 қыркүйекте № 2157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2011 жылғы 6 желтоқсандағы № 39/448 «2012-2014 жылдарға арналған облыстық бюджет туралы» шешіміне өзгерістер енгізу туралы» облыстық мәслихаттың 2012 жылғы 5 қыркүйектегі № 6/72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12 қыркүйегінде № 2146 болып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2011 жылғы 12 желтоқсандағы № 50/440 «2012-2014 жылдарға арналған қалалық бюджет туралы» (нормативтік құқықтық актілерді мемлекеттік тіркеу Тізілімінде 2011 жылғы 28 желтоқсанда № 11-1-169 болып тіркелген, 2011 жылғы 29 желтоқсандағы № 220-221 «Маңғыстау»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қаласының 2012-2014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15 622 825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11 690 196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353 566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534 717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3 044 346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15 891 006,7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4 037 500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4 037 500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54 650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54 650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4 360 331,7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4 360 331,7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4 037 500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322 831,7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 осы шешімнің 1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абзацтағы «22,1» саны «19,5»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4,5,6,7 абзацтары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 көзі болып табылмайтын кірістерден жеке табыс салығы – 100 пайыз»;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жолғы талондар бойынша қызметін іске асырушы жеке тұлғалардан жеке табыс салығы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көзі болып табылатын шетел азаматтары табыстарынан жеке табыс салығы – 44,7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көзі болып табылмайтын шетел азаматтары табыстарынан жеке табыс салығы – 100 пайыз».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тармақшаның 6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 жылдарында қаза тапқан әскерлердің жесірлеріне және екінші рет некеде тұрмағандарға 40 000 теңге көлемінде»;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тармақшаның 2, 3, 4 абзацтары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абзацта «321 790» саны «235 790»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абзацта «32 776» саны «20 485»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абзацта «530» саны «484»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Қалалық бюджетте 2012 жылға облыстық бюджеттен Қазақстан Республикасының ЖОО-да оқуға облыс әкімінің грантын ұсынуға 10 000 мың теңге сомасында ағымдағы мақсатты трансферттер қарастырылғандығын ескеру".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Қалалық бюджетте 2012 жылға республикалық бюджеттен келесі көлемде бюджеттік кредиттер қарастырылғандығын ескеру: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500 000 мың теңге - кондоминиум объектілерінің жалпы мүлкіне жөндеу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3 537 500 мың теңге - тұрғын үй салу».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тармақтың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редақцияда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С. Токмашов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М. Молдағұлов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 12 қыркүйек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Ақтау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903"/>
        <w:gridCol w:w="754"/>
        <w:gridCol w:w="7045"/>
        <w:gridCol w:w="30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15 622 825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11 690 196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5 606 457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5 606 457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2 890 724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2 890 724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2 108 685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1 058 393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348 764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701 463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709 525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362 952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221 024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69 907</w:t>
            </w:r>
          </w:p>
        </w:tc>
      </w:tr>
      <w:tr>
        <w:trPr>
          <w:trHeight w:val="7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353 566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19 452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7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12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534 717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460 717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416 145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3 044 346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3 044 346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96"/>
        <w:gridCol w:w="707"/>
        <w:gridCol w:w="6995"/>
        <w:gridCol w:w="31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15 891 006,7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166 567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75 274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74 974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8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49 919</w:t>
            </w:r>
          </w:p>
        </w:tc>
      </w:tr>
      <w:tr>
        <w:trPr>
          <w:trHeight w:val="8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19 594</w:t>
            </w:r>
          </w:p>
        </w:tc>
      </w:tr>
      <w:tr>
        <w:trPr>
          <w:trHeight w:val="3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</w:p>
        </w:tc>
      </w:tr>
      <w:tr>
        <w:trPr>
          <w:trHeight w:val="9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15 303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8 122 677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8 031 436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5 029 308</w:t>
            </w:r>
          </w:p>
        </w:tc>
      </w:tr>
      <w:tr>
        <w:trPr>
          <w:trHeight w:val="72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97 021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үшін қосымша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299 059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2 336 167</w:t>
            </w:r>
          </w:p>
        </w:tc>
      </w:tr>
      <w:tr>
        <w:trPr>
          <w:trHeight w:val="11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8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46 497</w:t>
            </w:r>
          </w:p>
        </w:tc>
      </w:tr>
      <w:tr>
        <w:trPr>
          <w:trHeight w:val="19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(түзетү),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жаска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20 610</w:t>
            </w:r>
          </w:p>
        </w:tc>
      </w:tr>
      <w:tr>
        <w:trPr>
          <w:trHeight w:val="103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</w:t>
            </w:r>
          </w:p>
        </w:tc>
      </w:tr>
      <w:tr>
        <w:trPr>
          <w:trHeight w:val="18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бастауыш, негізгі орта, жалпы орта білім: мектеп, мектеп-интернаттар ұйымдарының мұғалімдеріне біліктілік санаты үшін қосымша ақының мөлшерін ұлғайту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95 665</w:t>
            </w:r>
          </w:p>
        </w:tc>
      </w:tr>
      <w:tr>
        <w:trPr>
          <w:trHeight w:val="5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91 241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91 241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630 495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615 712</w:t>
            </w:r>
          </w:p>
        </w:tc>
      </w:tr>
      <w:tr>
        <w:trPr>
          <w:trHeight w:val="8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54 846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102 855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22 592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31 990</w:t>
            </w:r>
          </w:p>
        </w:tc>
      </w:tr>
      <w:tr>
        <w:trPr>
          <w:trHeight w:val="5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218 245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5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31 766</w:t>
            </w:r>
          </w:p>
        </w:tc>
      </w:tr>
      <w:tr>
        <w:trPr>
          <w:trHeight w:val="37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84 753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</w:p>
        </w:tc>
      </w:tr>
      <w:tr>
        <w:trPr>
          <w:trHeight w:val="8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37 354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</w:t>
            </w:r>
          </w:p>
        </w:tc>
      </w:tr>
      <w:tr>
        <w:trPr>
          <w:trHeight w:val="109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4 774 314,4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25 689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3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3 555 298,4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867 562</w:t>
            </w:r>
          </w:p>
        </w:tc>
      </w:tr>
      <w:tr>
        <w:trPr>
          <w:trHeight w:val="6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жобалау,дамыту, жайластыру және (немесе)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354 701,4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863 261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980 246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489 528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1 185 691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143 867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366 858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620 733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(қалалың) коммуналдық меншігіндегі жылу жүйелерін қолдануды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39 450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инспекция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</w:p>
        </w:tc>
      </w:tr>
      <w:tr>
        <w:trPr>
          <w:trHeight w:val="5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тұрғын-үй қоры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40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308 022</w:t>
            </w:r>
          </w:p>
        </w:tc>
      </w:tr>
      <w:tr>
        <w:trPr>
          <w:trHeight w:val="3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248 206</w:t>
            </w:r>
          </w:p>
        </w:tc>
      </w:tr>
      <w:tr>
        <w:trPr>
          <w:trHeight w:val="6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3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206 398</w:t>
            </w:r>
          </w:p>
        </w:tc>
      </w:tr>
      <w:tr>
        <w:trPr>
          <w:trHeight w:val="3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32 949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7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iске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5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19 756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</w:t>
            </w:r>
          </w:p>
        </w:tc>
      </w:tr>
      <w:tr>
        <w:trPr>
          <w:trHeight w:val="82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227 750</w:t>
            </w:r>
          </w:p>
        </w:tc>
      </w:tr>
      <w:tr>
        <w:trPr>
          <w:trHeight w:val="22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227 750</w:t>
            </w:r>
          </w:p>
        </w:tc>
      </w:tr>
      <w:tr>
        <w:trPr>
          <w:trHeight w:val="7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34 764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25 898</w:t>
            </w:r>
          </w:p>
        </w:tc>
      </w:tr>
      <w:tr>
        <w:trPr>
          <w:trHeight w:val="7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31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60 449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40 984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5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28 300</w:t>
            </w:r>
          </w:p>
        </w:tc>
      </w:tr>
      <w:tr>
        <w:trPr>
          <w:trHeight w:val="3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352 417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352 417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118 995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233 422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899 961,3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29 453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9 766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10 209,3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10 209,3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82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73 282</w:t>
            </w:r>
          </w:p>
        </w:tc>
      </w:tr>
      <w:tr>
        <w:trPr>
          <w:trHeight w:val="76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28 082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45 200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49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54 650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54 650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-4 360 331,7</w:t>
            </w:r>
          </w:p>
        </w:tc>
      </w:tr>
      <w:tr>
        <w:trPr>
          <w:trHeight w:val="51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4 360 331,7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322 831,7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6/59 шешіміне2-қосымша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 АСЫРУҒА БАҒЫТТАЛҒАН БЮДЖЕТТІК БАҒДАРЛАМАРҒА БӨЛІНГЕН, 2012 ЖЫЛҒА АРНАЛҒАН ҚАЛАЛЫҚ БЮДЖЕТТІҢ БЮДЖЕТТІК ДАМУ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76"/>
        <w:gridCol w:w="956"/>
        <w:gridCol w:w="92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
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жобалау,дамыту, жайластыру және (немесе) сатып алу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бағдарламалар
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51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