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a6d8e" w14:textId="4ca6d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2011 жылғы 12 желтоқсандағы № 50/440 "2012 - 2014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2012 жылғы 23 қарашадағы № 7/69 шешімі. Маңғыстау облысының Әділет департаментінде 2012 жылғы 07 желтоқсанда № 2170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04 желтоқсандағы № 95-IV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 тармақтарына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«Қазақстан Республикасындағы жергілікті мемлекеттік басқару және өзін-өзі 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 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Қалалық мәслихаттың 2011 жылғы 12 желтоқсандағы № 50/440 «2012-2014 жылдарға арналған қалалық  бюджет туралы» (нормативтік  құқықтық актілерді мемлекеттік тіркеу Тізілімінде 2011 жылғы 28 желтоқсанда № 11-1-169 болып тіркелген, 2011 жылғы 29 желтоқсандағы № 220-221 «Маңғыстау»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«2012-2014 жылдарға арналған қала бюджеті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2012 жылға 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– 15 622 825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11 690 196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353 566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534 717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3 044 346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 – 15 779 226,7 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4 037 500 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4 037 500 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166 430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166 430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 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4 360 331,7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 4 360 331,7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4 037 500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 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322 831,7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тармақ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тармақтағы «10210» саны «10209,3»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тармақтағы </w:t>
      </w:r>
      <w:r>
        <w:rPr>
          <w:rFonts w:ascii="Times New Roman"/>
          <w:b w:val="false"/>
          <w:i w:val="false"/>
          <w:color w:val="000000"/>
          <w:sz w:val="28"/>
        </w:rPr>
        <w:t>4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редақцияда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2012 жылдың 1 қаңтарынан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Ы. Көшербай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 М. Молдағұлов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«Ақтау қалалық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жоспарлау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қараша 2012 жыл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23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7/69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Ақтау қаласының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708"/>
        <w:gridCol w:w="826"/>
        <w:gridCol w:w="7518"/>
        <w:gridCol w:w="311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15 622 825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 түсiмдер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11 690 196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5 606 457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5 606 457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2 890 724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2 890 724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2 108 685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1 058 393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348 764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701 463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709 525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55 642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362 952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жүргiзгенi үшiн алынатын алымдар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221 024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69 907</w:t>
            </w:r>
          </w:p>
        </w:tc>
      </w:tr>
      <w:tr>
        <w:trPr>
          <w:trHeight w:val="73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уәкілеттігі бар мемлекеттік органдар немесе лауазымды адамдар құжаттар бергені үшін   алынатын міндетті төлемдер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374 805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374 805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 емес түсімдер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353 566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19 452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кiрiсі бөлiгiнің түсiмдері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5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қызметтерді) өткiзуiнен түсетін түсiмдер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қызметтерді) өткiзуiнен түсетін түсiмдер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</w:t>
            </w:r>
          </w:p>
        </w:tc>
      </w:tr>
      <w:tr>
        <w:trPr>
          <w:trHeight w:val="73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3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03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 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316 035</w:t>
            </w:r>
          </w:p>
        </w:tc>
      </w:tr>
      <w:tr>
        <w:trPr>
          <w:trHeight w:val="12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 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316 035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15 506</w:t>
            </w:r>
          </w:p>
        </w:tc>
      </w:tr>
      <w:tr>
        <w:trPr>
          <w:trHeight w:val="3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15 506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 капиталды сатудан түсетiн түсімдер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534 717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бекітілген мемлекеттiк мүлiктi сату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74 000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бекітілген мемлекеттiк мүлiктi сату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74 000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460 717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416 145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44 572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 түсімдері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3 044 346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3 044 346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3 044 346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1070"/>
        <w:gridCol w:w="859"/>
        <w:gridCol w:w="6501"/>
        <w:gridCol w:w="322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тенге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15 779 226,7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171 385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аппараты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15 705</w:t>
            </w:r>
          </w:p>
        </w:tc>
      </w:tr>
      <w:tr>
        <w:trPr>
          <w:trHeight w:val="51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 қызметін қамтамасыз ету жөніндегі қызметтер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15 705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79 749</w:t>
            </w:r>
          </w:p>
        </w:tc>
      </w:tr>
      <w:tr>
        <w:trPr>
          <w:trHeight w:val="51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 қызметін қамтамасыз ету жөніндегі қызметтер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76 849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Өмірзақ селосы әкімінің  аппараты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12 606</w:t>
            </w:r>
          </w:p>
        </w:tc>
      </w:tr>
      <w:tr>
        <w:trPr>
          <w:trHeight w:val="81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 қызметін қамтамасыз ету жөніндегі қызметтер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11 616</w:t>
            </w:r>
          </w:p>
        </w:tc>
      </w:tr>
      <w:tr>
        <w:trPr>
          <w:trHeight w:val="27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52 264</w:t>
            </w:r>
          </w:p>
        </w:tc>
      </w:tr>
      <w:tr>
        <w:trPr>
          <w:trHeight w:val="84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19 437</w:t>
            </w:r>
          </w:p>
        </w:tc>
      </w:tr>
      <w:tr>
        <w:trPr>
          <w:trHeight w:val="37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9 250</w:t>
            </w:r>
          </w:p>
        </w:tc>
      </w:tr>
      <w:tr>
        <w:trPr>
          <w:trHeight w:val="76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17 315</w:t>
            </w:r>
          </w:p>
        </w:tc>
      </w:tr>
      <w:tr>
        <w:trPr>
          <w:trHeight w:val="51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5 645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11 061</w:t>
            </w:r>
          </w:p>
        </w:tc>
      </w:tr>
      <w:tr>
        <w:trPr>
          <w:trHeight w:val="103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10 754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13 403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13 403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13 403</w:t>
            </w:r>
          </w:p>
        </w:tc>
      </w:tr>
      <w:tr>
        <w:trPr>
          <w:trHeight w:val="51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622 368</w:t>
            </w:r>
          </w:p>
        </w:tc>
      </w:tr>
      <w:tr>
        <w:trPr>
          <w:trHeight w:val="5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  тұрғын үй-коммуналдық шаруашылығы, жолаушылар көлігі және автомобиль жолдары бөлімі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73 142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73 142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549 226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пен қауіпсіздік объектілерін салу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549 226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8 131 458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8 040 700</w:t>
            </w:r>
          </w:p>
        </w:tc>
      </w:tr>
      <w:tr>
        <w:trPr>
          <w:trHeight w:val="51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24 429</w:t>
            </w:r>
          </w:p>
        </w:tc>
      </w:tr>
      <w:tr>
        <w:trPr>
          <w:trHeight w:val="30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4 043 480</w:t>
            </w:r>
          </w:p>
        </w:tc>
      </w:tr>
      <w:tr>
        <w:trPr>
          <w:trHeight w:val="72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96 439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289 059</w:t>
            </w:r>
          </w:p>
        </w:tc>
      </w:tr>
      <w:tr>
        <w:trPr>
          <w:trHeight w:val="51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15 193</w:t>
            </w:r>
          </w:p>
        </w:tc>
      </w:tr>
      <w:tr>
        <w:trPr>
          <w:trHeight w:val="28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1 568 331</w:t>
            </w:r>
          </w:p>
        </w:tc>
      </w:tr>
      <w:tr>
        <w:trPr>
          <w:trHeight w:val="28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17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рансферттер есебінен жетім баланы (жетім балаларды) және ата-аналарының қамқорынсыз қалған баланы (балаларды) күтіп-ұстауға асыраушыларына  ай сайынғы ақшалай қаражат төлемдері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38 832</w:t>
            </w:r>
          </w:p>
        </w:tc>
      </w:tr>
      <w:tr>
        <w:trPr>
          <w:trHeight w:val="8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үйде оқытылатын мүгедек балаларды жабдықпен, бағдарламалық қамтыммен қамтамасыз ету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46 497</w:t>
            </w:r>
          </w:p>
        </w:tc>
      </w:tr>
      <w:tr>
        <w:trPr>
          <w:trHeight w:val="196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  нысаналы трансферттер есебінен жалпы үлгідегі, арнайы (түзетү), дарынды балалар үшін мамандандырылған, жетім балалар мен ата-аналарының қамқорынсыз қалған балалар үшін балабақшалар, шағын орталықтар, мектеп интернаттары, кәмелеттік жаска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20 610</w:t>
            </w:r>
          </w:p>
        </w:tc>
      </w:tr>
      <w:tr>
        <w:trPr>
          <w:trHeight w:val="60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235 790</w:t>
            </w:r>
          </w:p>
        </w:tc>
      </w:tr>
      <w:tr>
        <w:trPr>
          <w:trHeight w:val="103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3 655</w:t>
            </w:r>
          </w:p>
        </w:tc>
      </w:tr>
      <w:tr>
        <w:trPr>
          <w:trHeight w:val="178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  жалпы үлгідегі, арнайы (түзету), дарынды балалар үшін мамандандырылған, жетім балалар мен ата-аналарының қамқорынсыз қалған балалар үшін бастауыш, негізгі орта,  жалпы орта білім: мектеп, мектеп-интернаттар ұйымдарының мұғалімдеріне біліктілік санаты үшін қосымша ақының мөлшерін ұлғайту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95 665</w:t>
            </w:r>
          </w:p>
        </w:tc>
      </w:tr>
      <w:tr>
        <w:trPr>
          <w:trHeight w:val="58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1 562 270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90 758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90 758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605 964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Өмірзақ селосы әкімінің  аппараты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601 763</w:t>
            </w:r>
          </w:p>
        </w:tc>
      </w:tr>
      <w:tr>
        <w:trPr>
          <w:trHeight w:val="88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жұмыспен қамтуды қамтамасыз ету және халық үшін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54 846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102 855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16 592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32 990</w:t>
            </w:r>
          </w:p>
        </w:tc>
      </w:tr>
      <w:tr>
        <w:trPr>
          <w:trHeight w:val="54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215 846</w:t>
            </w:r>
          </w:p>
        </w:tc>
      </w:tr>
      <w:tr>
        <w:trPr>
          <w:trHeight w:val="51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 қамтамасыз ету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5 777</w:t>
            </w:r>
          </w:p>
        </w:tc>
      </w:tr>
      <w:tr>
        <w:trPr>
          <w:trHeight w:val="54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</w:t>
            </w:r>
          </w:p>
        </w:tc>
      </w:tr>
      <w:tr>
        <w:trPr>
          <w:trHeight w:val="28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31 766</w:t>
            </w:r>
          </w:p>
        </w:tc>
      </w:tr>
      <w:tr>
        <w:trPr>
          <w:trHeight w:val="37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80 586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</w:t>
            </w:r>
          </w:p>
        </w:tc>
      </w:tr>
      <w:tr>
        <w:trPr>
          <w:trHeight w:val="99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 құралдармен және ымдау тілі мамандарының қызмет көрсетуін, жеке көмекшілермен қамтамасыз ету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32 304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 қызметін қамтамасыз ету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15 350</w:t>
            </w:r>
          </w:p>
        </w:tc>
      </w:tr>
      <w:tr>
        <w:trPr>
          <w:trHeight w:val="54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4 167</w:t>
            </w:r>
          </w:p>
        </w:tc>
      </w:tr>
      <w:tr>
        <w:trPr>
          <w:trHeight w:val="31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</w:t>
            </w:r>
          </w:p>
        </w:tc>
      </w:tr>
      <w:tr>
        <w:trPr>
          <w:trHeight w:val="109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4 076 146,4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Өмірзақ селосы әкімінің  аппараты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25 689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5 229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11 532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8 928</w:t>
            </w:r>
          </w:p>
        </w:tc>
      </w:tr>
      <w:tr>
        <w:trPr>
          <w:trHeight w:val="3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2 847 169,4</w:t>
            </w:r>
          </w:p>
        </w:tc>
      </w:tr>
      <w:tr>
        <w:trPr>
          <w:trHeight w:val="51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867 562</w:t>
            </w:r>
          </w:p>
        </w:tc>
      </w:tr>
      <w:tr>
        <w:trPr>
          <w:trHeight w:val="60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жобалау,дамыту, жайластыру және (немесе) сатып алу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405 223,4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88 182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  жүйесін дамыту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1 074 874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411 328</w:t>
            </w:r>
          </w:p>
        </w:tc>
      </w:tr>
      <w:tr>
        <w:trPr>
          <w:trHeight w:val="51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 көлігі және автомобиль жолдары бөлімі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1 195 652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  жүйесінің  жұмыс істеуі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11 261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143 867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370 558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жоқтарды жерлеу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10 683</w:t>
            </w:r>
          </w:p>
        </w:tc>
      </w:tr>
      <w:tr>
        <w:trPr>
          <w:trHeight w:val="30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615 741</w:t>
            </w:r>
          </w:p>
        </w:tc>
      </w:tr>
      <w:tr>
        <w:trPr>
          <w:trHeight w:val="52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39 397</w:t>
            </w:r>
          </w:p>
        </w:tc>
      </w:tr>
      <w:tr>
        <w:trPr>
          <w:trHeight w:val="37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инспекциясы бөлімі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7 636</w:t>
            </w:r>
          </w:p>
        </w:tc>
      </w:tr>
      <w:tr>
        <w:trPr>
          <w:trHeight w:val="58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тұрғын-үй қоры саласындағы мемлекеттік саясатты іске асыру жөніндегі қызметтер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6 436</w:t>
            </w:r>
          </w:p>
        </w:tc>
      </w:tr>
      <w:tr>
        <w:trPr>
          <w:trHeight w:val="40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1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325 657</w:t>
            </w:r>
          </w:p>
        </w:tc>
      </w:tr>
      <w:tr>
        <w:trPr>
          <w:trHeight w:val="30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264 984</w:t>
            </w:r>
          </w:p>
        </w:tc>
      </w:tr>
      <w:tr>
        <w:trPr>
          <w:trHeight w:val="60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8 859</w:t>
            </w:r>
          </w:p>
        </w:tc>
      </w:tr>
      <w:tr>
        <w:trPr>
          <w:trHeight w:val="36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223 176</w:t>
            </w:r>
          </w:p>
        </w:tc>
      </w:tr>
      <w:tr>
        <w:trPr>
          <w:trHeight w:val="3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32 949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41 551</w:t>
            </w:r>
          </w:p>
        </w:tc>
      </w:tr>
      <w:tr>
        <w:trPr>
          <w:trHeight w:val="76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 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15 792</w:t>
            </w:r>
          </w:p>
        </w:tc>
      </w:tr>
      <w:tr>
        <w:trPr>
          <w:trHeight w:val="51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16 504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</w:t>
            </w:r>
          </w:p>
        </w:tc>
      </w:tr>
      <w:tr>
        <w:trPr>
          <w:trHeight w:val="5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</w:p>
        </w:tc>
      </w:tr>
      <w:tr>
        <w:trPr>
          <w:trHeight w:val="28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19 122</w:t>
            </w:r>
          </w:p>
        </w:tc>
      </w:tr>
      <w:tr>
        <w:trPr>
          <w:trHeight w:val="51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 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6 398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58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 маңызы бар қалалық) деңгейде спорттық жарыстар өткізу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8 104</w:t>
            </w:r>
          </w:p>
        </w:tc>
      </w:tr>
      <w:tr>
        <w:trPr>
          <w:trHeight w:val="82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ауданның (облыстық маңызы бар қаланың)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4 485</w:t>
            </w:r>
          </w:p>
        </w:tc>
      </w:tr>
      <w:tr>
        <w:trPr>
          <w:trHeight w:val="31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226 242</w:t>
            </w:r>
          </w:p>
        </w:tc>
      </w:tr>
      <w:tr>
        <w:trPr>
          <w:trHeight w:val="22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226 242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226 242</w:t>
            </w:r>
          </w:p>
        </w:tc>
      </w:tr>
      <w:tr>
        <w:trPr>
          <w:trHeight w:val="76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34 711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51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 әлеуметтік көмек көрсетуі жөніндегі шараларды іске асыру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және ветеринария бөлімі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8 639</w:t>
            </w:r>
          </w:p>
        </w:tc>
      </w:tr>
      <w:tr>
        <w:trPr>
          <w:trHeight w:val="51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8 069</w:t>
            </w:r>
          </w:p>
        </w:tc>
      </w:tr>
      <w:tr>
        <w:trPr>
          <w:trHeight w:val="51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  жануарларын бірдейлендіру  жөніндегі іс-шараларды жүргізу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25 845</w:t>
            </w:r>
          </w:p>
        </w:tc>
      </w:tr>
      <w:tr>
        <w:trPr>
          <w:trHeight w:val="76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17 774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4 947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3 124</w:t>
            </w:r>
          </w:p>
        </w:tc>
      </w:tr>
      <w:tr>
        <w:trPr>
          <w:trHeight w:val="31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60 969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19 465</w:t>
            </w:r>
          </w:p>
        </w:tc>
      </w:tr>
      <w:tr>
        <w:trPr>
          <w:trHeight w:val="51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19 385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бөлімі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41 504</w:t>
            </w:r>
          </w:p>
        </w:tc>
      </w:tr>
      <w:tr>
        <w:trPr>
          <w:trHeight w:val="51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12 684</w:t>
            </w:r>
          </w:p>
        </w:tc>
      </w:tr>
      <w:tr>
        <w:trPr>
          <w:trHeight w:val="57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 қала құрылысы даму аумағын және елді мекендердің бас жоспарлары схемаларын әзірлеу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28 300</w:t>
            </w:r>
          </w:p>
        </w:tc>
      </w:tr>
      <w:tr>
        <w:trPr>
          <w:trHeight w:val="37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378 917</w:t>
            </w:r>
          </w:p>
        </w:tc>
      </w:tr>
      <w:tr>
        <w:trPr>
          <w:trHeight w:val="51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 көлігі және автомобиль жолдары бөлімі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378 917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118 995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259 922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906 861,3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29 453</w:t>
            </w:r>
          </w:p>
        </w:tc>
      </w:tr>
      <w:tr>
        <w:trPr>
          <w:trHeight w:val="51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9 501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19 952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10 209,3</w:t>
            </w:r>
          </w:p>
        </w:tc>
      </w:tr>
      <w:tr>
        <w:trPr>
          <w:trHeight w:val="51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10 209,3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82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және концессиялық жобалардың техникалық-экономикалық  негіздемелерін әзірлеу және оған сараптама жүргізу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51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 көлігі және автомобиль жолдары бөлімі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80 182</w:t>
            </w:r>
          </w:p>
        </w:tc>
      </w:tr>
      <w:tr>
        <w:trPr>
          <w:trHeight w:val="76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31 382</w:t>
            </w:r>
          </w:p>
        </w:tc>
      </w:tr>
      <w:tr>
        <w:trPr>
          <w:trHeight w:val="51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48 800</w:t>
            </w:r>
          </w:p>
        </w:tc>
      </w:tr>
      <w:tr>
        <w:trPr>
          <w:trHeight w:val="27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781 517</w:t>
            </w:r>
          </w:p>
        </w:tc>
      </w:tr>
      <w:tr>
        <w:trPr>
          <w:trHeight w:val="51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781 517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225 145</w:t>
            </w:r>
          </w:p>
        </w:tc>
      </w:tr>
      <w:tr>
        <w:trPr>
          <w:trHeight w:val="24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225 145</w:t>
            </w:r>
          </w:p>
        </w:tc>
      </w:tr>
      <w:tr>
        <w:trPr>
          <w:trHeight w:val="49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225 145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4 037 500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4 037 500</w:t>
            </w:r>
          </w:p>
        </w:tc>
      </w:tr>
      <w:tr>
        <w:trPr>
          <w:trHeight w:val="51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 көлігі және автомобиль жолдары бөлімі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51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мүлкіне жөндеу жүргізуге арналған бюджеттік кредиттер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166 430</w:t>
            </w:r>
          </w:p>
        </w:tc>
      </w:tr>
      <w:tr>
        <w:trPr>
          <w:trHeight w:val="27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166 430</w:t>
            </w:r>
          </w:p>
        </w:tc>
      </w:tr>
      <w:tr>
        <w:trPr>
          <w:trHeight w:val="28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166 430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9 650</w:t>
            </w:r>
          </w:p>
        </w:tc>
      </w:tr>
      <w:tr>
        <w:trPr>
          <w:trHeight w:val="51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9 650</w:t>
            </w:r>
          </w:p>
        </w:tc>
      </w:tr>
      <w:tr>
        <w:trPr>
          <w:trHeight w:val="51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 көлігі және автомобиль жолдары бөлімі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156 780</w:t>
            </w:r>
          </w:p>
        </w:tc>
      </w:tr>
      <w:tr>
        <w:trPr>
          <w:trHeight w:val="51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156 780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 қаржы активтерін сатудан түсетін түсімдер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-4 360 331,7</w:t>
            </w:r>
          </w:p>
        </w:tc>
      </w:tr>
      <w:tr>
        <w:trPr>
          <w:trHeight w:val="51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4 360 331,7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4 037 500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4 037 500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4 037 500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322 831,7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23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7/69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БЮДЖЕТТІК ИНВЕСТИЦИЯЛЫҚ ЖОБАЛАРДЫ (БАҒДАРЛАМАЛАРДЫ) ІСКЕ АСЫРУҒА БАҒЫТТАЛҒАН БЮДЖЕТТІК БАҒДАРЛАМАРҒА БӨЛІНГЕН, 2012 ЖЫЛҒА АРНАЛҒАН ҚАЛАЛЫҚ БЮДЖЕТТІҢ БЮДЖЕТТІК ДАМУ БАҒДАРЛАМАЛАРЫНЫҢ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1019"/>
        <w:gridCol w:w="893"/>
        <w:gridCol w:w="1004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Инвестициялық жобалар
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пен қауіпсіздік объектілерін салу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</w:tr>
      <w:tr>
        <w:trPr>
          <w:trHeight w:val="51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</w:tr>
      <w:tr>
        <w:trPr>
          <w:trHeight w:val="51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жобалау,дамыту, жайластыру және (немесе) сатып алу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  жүйесін дамыту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51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 көлігі және автомобиль жолдары бөлімі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</w:tr>
      <w:tr>
        <w:trPr>
          <w:trHeight w:val="51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Инвестициялық бағдарламалар
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Өмірзақ селосы әкімінің  аппараты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</w:tr>
      <w:tr>
        <w:trPr>
          <w:trHeight w:val="51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 көлігі және автомобиль жолдары бөлімі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