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b52a" w14:textId="138b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12 желтоқсандағы N 50/440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10 желтоқсандағы № 8/84 шешімі. Маңғыстау облысының Әділет департаментінде 2012 жылғы 14 желтоқсанда № 2180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№148 «Қазақстан Республикасындағы жергілікті мемлекеттік басқару және өзін-өзі басқару туралы» Заңының 6 бабы 1тармағының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2011 жылғы 6 желтоқсандағы №39/448 «2012-2014 жылдарға арналған облыстық бюджет туралы» шешіміне өзгерістер енгізу туралы» облыстық мәслихаттың 2012 жылғы 7 желтоқсандағы № 7/78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14 желтоқсанда №2171 болып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 2011 жылғы 12 желтоқсандағы № 50/440 «2012-2014 жылдарға арналған қалалық бюджет туралы» (нормативтік құқықтық кесімдерді мемлекеттік тіркеу Тізілімінде 2011 жылғы 28 желтоқсанда № 11-1-169 болып тіркелген, 2011 жылғы 29 желтоқсандағы № 220-221 «Маңғыстау»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«2012-2014 жылдарға арналған қала бюджеті 1 қосымшаға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15 756 335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11 600 196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353 566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534 717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3 267 856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15 912 736,7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3 537 500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3 537 500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166 430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166 430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3 860 331,7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3 860 331,7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3 537 500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322 831,7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1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абзацтағы «22,1» саны «22,3»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абзацтағы «19,5» саны «23,4»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абзацтағы «44,7» саны «14,5»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 келесі мазмұнда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Қалалық мәслихаттың 2012 жылғы 23 қарашадағы №7/71 шешіміне сәйкес, Ақтау қаласының күндізгі білім беру мекемелерінде оқитындарға қалаішілік қоғамдық көліктерде (таксиден басқа) жеңілдікпен жүру құқығын ұсыну»;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абзацтағы «235 790» саны «340 790»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абзацтағы «20 485» саны «20 470»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абзацтағы «116 275» саны «113 959»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абзацтағы «3 655» саны «4 385»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абзацтағы «46 497» саны «2 886»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абзацтағы «38 832» саны «38 451»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абзацтағы «5 039» саны «4 039»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абзацтағы «15 350» саны «13 850»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абзацтағы «9 292» саны «6 792»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абзацтағы «24 630» саны «4 880»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абзацтағы «227» саны «228»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тармақтағы «2 517 790» саны «2 706 642»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тармақтағы «10 210» саны «2009,3»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күннен бастап қолданысқа енгізіледі және 2012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Қ. Озғамбаев                             М. 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«10» желтоқсан 2012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№8/84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Ақтау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090"/>
        <w:gridCol w:w="918"/>
        <w:gridCol w:w="5461"/>
        <w:gridCol w:w="3718"/>
      </w:tblGrid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15 756 335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11 600 196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4 880 514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4 880 514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3 540 371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3 540 371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2 224 714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1 287 393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235 793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701 463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579 792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233 219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221 024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</w:t>
            </w:r>
          </w:p>
        </w:tc>
      </w:tr>
      <w:tr>
        <w:trPr>
          <w:trHeight w:val="7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353 566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7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2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7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126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27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3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534 717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460 717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416 145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3 267 856</w:t>
            </w:r>
          </w:p>
        </w:tc>
      </w:tr>
      <w:tr>
        <w:trPr>
          <w:trHeight w:val="5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3 267 856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3 267 856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996"/>
        <w:gridCol w:w="683"/>
        <w:gridCol w:w="6548"/>
        <w:gridCol w:w="2250"/>
      </w:tblGrid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15 912 736,7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171 549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79 749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76 849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8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11 790</w:t>
            </w:r>
          </w:p>
        </w:tc>
      </w:tr>
      <w:tr>
        <w:trPr>
          <w:trHeight w:val="2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84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37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76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103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574 806</w:t>
            </w:r>
          </w:p>
        </w:tc>
      </w:tr>
      <w:tr>
        <w:trPr>
          <w:trHeight w:val="5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8 190 865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8 100 107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0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4 043 480</w:t>
            </w:r>
          </w:p>
        </w:tc>
      </w:tr>
      <w:tr>
        <w:trPr>
          <w:trHeight w:val="72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96 439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289 059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1 570 089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38 451</w:t>
            </w:r>
          </w:p>
        </w:tc>
      </w:tr>
      <w:tr>
        <w:trPr>
          <w:trHeight w:val="8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196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(түзетү),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жаска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</w:tr>
      <w:tr>
        <w:trPr>
          <w:trHeight w:val="60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340 790</w:t>
            </w:r>
          </w:p>
        </w:tc>
      </w:tr>
      <w:tr>
        <w:trPr>
          <w:trHeight w:val="103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17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бастауыш, негізгі орта, жалпы орта білім: мектеп, мектеп-интернаттар ұйымдарының мұғалімдеріне біліктілік санаты үшін қосымша ақының мөлшерін ұлғайту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95 635</w:t>
            </w:r>
          </w:p>
        </w:tc>
      </w:tr>
      <w:tr>
        <w:trPr>
          <w:trHeight w:val="5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1 560 497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581 214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577 013</w:t>
            </w:r>
          </w:p>
        </w:tc>
      </w:tr>
      <w:tr>
        <w:trPr>
          <w:trHeight w:val="8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54 846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</w:tr>
      <w:tr>
        <w:trPr>
          <w:trHeight w:val="54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215 846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</w:p>
        </w:tc>
      </w:tr>
      <w:tr>
        <w:trPr>
          <w:trHeight w:val="54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</w:t>
            </w:r>
          </w:p>
        </w:tc>
      </w:tr>
      <w:tr>
        <w:trPr>
          <w:trHeight w:val="37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80 586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99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</w:t>
            </w:r>
          </w:p>
        </w:tc>
      </w:tr>
      <w:tr>
        <w:trPr>
          <w:trHeight w:val="54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109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4 244 600,4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3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3 016 021,4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867 562</w:t>
            </w:r>
          </w:p>
        </w:tc>
      </w:tr>
      <w:tr>
        <w:trPr>
          <w:trHeight w:val="60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жобалау,дамыту, жайластыру және (немесе) сатып 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454 075,4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1 194 874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411 328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1 195 652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143 867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370 558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30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615 741</w:t>
            </w:r>
          </w:p>
        </w:tc>
      </w:tr>
      <w:tr>
        <w:trPr>
          <w:trHeight w:val="52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коммуналдық меншігіндегі жылу жүйелерін қолдануды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37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инспекциясы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5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тұрғын-үй қоры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40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325 657</w:t>
            </w:r>
          </w:p>
        </w:tc>
      </w:tr>
      <w:tr>
        <w:trPr>
          <w:trHeight w:val="30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264 984</w:t>
            </w:r>
          </w:p>
        </w:tc>
      </w:tr>
      <w:tr>
        <w:trPr>
          <w:trHeight w:val="60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36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223 176</w:t>
            </w:r>
          </w:p>
        </w:tc>
      </w:tr>
      <w:tr>
        <w:trPr>
          <w:trHeight w:val="3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32 949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41 551</w:t>
            </w:r>
          </w:p>
        </w:tc>
      </w:tr>
      <w:tr>
        <w:trPr>
          <w:trHeight w:val="76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5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</w:tr>
      <w:tr>
        <w:trPr>
          <w:trHeight w:val="82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2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76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34 712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</w:p>
        </w:tc>
      </w:tr>
      <w:tr>
        <w:trPr>
          <w:trHeight w:val="76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46 965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5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37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259 922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898 661,3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29 453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2 009,3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2 009,3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82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80 182</w:t>
            </w:r>
          </w:p>
        </w:tc>
      </w:tr>
      <w:tr>
        <w:trPr>
          <w:trHeight w:val="76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31 382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4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49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-3 860 331,7</w:t>
            </w:r>
          </w:p>
        </w:tc>
      </w:tr>
      <w:tr>
        <w:trPr>
          <w:trHeight w:val="5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3 860 331,7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322 831,7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