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b4f8" w14:textId="2b3b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2012-2013 жылдарға арналған қоғамдық жұмыстарды ұйымдастыру және қаржыландыру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2012 жылғы 12 желтоқсандағы N 1153 қаулысы. Маңғыстау облысының Әділет департаментінде 2013 жылғы 10 қаңтарда N 2193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148-ІІ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№149 «Халықты жұмыспен қамту туралы»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«Халықты жұмыспен қамту туралы» Қазақстан Республикасының 2001 жылғы 23 қаңтардағы Заңын іске асыру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жылы қоғамдық жұмыстар жүргізілетін жұмыс берушілердің тізбесі, қоғамдық жұмыстардың түрлері, көлемі, қатысушылардың еңбекақы мөлшері мен оларды қаржыландыру көзі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«Ақтау қалалық жұмыспен қамту және әлеуметтік бағдарламалар бөлімі» мемлекеттік мекемесі (Г.Н. Хайрлиева):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жұмыссыздардың қоғамдық жұмыстарға жолдануын;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 тіркелгеннен кейін оның интернет-ресурста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Р.Т. Елтизаровқа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Е. Жаңбыршин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«Ақтау қалалық жұмыспен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бағдарламалар бөлімі»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Г.Н. Хайрлиева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желтоқсан 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«Ақтау қалалық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желтоқсан 2012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желтоқсан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1153 қаулысына қосымша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жылы қоғамдық жұмыстар жүргізілетін жұмыс берушілердің тізбесі, қоғамдық жұмыстардың түрлері, көлемі, қатысушылардың еңбекақы мөлшері мен оларды қаржыландыру көзі.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912"/>
        <w:gridCol w:w="1407"/>
        <w:gridCol w:w="1362"/>
        <w:gridCol w:w="1340"/>
        <w:gridCol w:w="1385"/>
        <w:gridCol w:w="1206"/>
        <w:gridCol w:w="1430"/>
        <w:gridCol w:w="1117"/>
      </w:tblGrid>
      <w:tr>
        <w:trPr>
          <w:trHeight w:val="25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атаулары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 түскен сұра-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ныс, жол-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жұ-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саны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жұмыс көлемі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ұзақ-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 (ай-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адамға төле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нетін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 мөлше-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рі, теңге (ең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1.5 мөлше-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рі)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көзі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1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Қаржы министрлігі Салық комитетінің Маңғыстау облысы бойынша Салық 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тінің Ақтау қаласы бойынша Салық басқармасы"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пелер тара-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тушы агенттер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10 000-ға дейін 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кертпе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635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қаласының ішкі істер басқармасы"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тәр-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тіпті қор-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ғауға бекі-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 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шысы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учас-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келік 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пункт-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Бөлме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лаушы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учас-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келік 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пункт-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ішкі істер департаменті"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99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 Ішкі істер 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тінің Оралмандарды бейімдеу және кіріктіру орталығы (Ақтау қаласы)"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қаласының қорғаныс істер жөніндегі басқармасы"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дейін шақыру 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әділет департаменті"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5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 Бақылау және әлеуметтік қорғау Комитетінің Маңғыстау облысы бойынша бақылау және әлеуметтік қорғау департаменті"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Маңғыстау облысының төтенше жағдайлар департаменті" мемлекеттік мекемесі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зейнетақы төлеу жөніндегі орталықтың Маңғыстау облыстық филиалы 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энергетика және тұрғын үй-коммунал-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шаруашылық басқармасы"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облыстық орман және аңшылық шаруашылығы аумақтық инспекциясы"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3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бәсекелес-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тікті қорғау агенттігінің (монополияға қарсы агенттік) Атырау және Маңғыстау облыстары бойынша өңіраралық инспекциясы" мемлекеттік мекемесі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0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"ҚР мемлекеттік қызмет істері бойынша Агенттігінің Маңғыстау облысы бойынша басқармасы"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облыстық мәдениет және тілдерді дамыту басқармасы"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білім басқармасы-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балалар баспанасы"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9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партиясы" қоғамдық бірлестігі-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Маңғыстау облыстық филиалы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6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 әкімінің аппараты"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партиясы" қоғамдық бірлестігі-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Ақтау қалалық филиалы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6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қаласы әкімінің аппараты"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"Өмірзақ ауылы әкімінің аппараты"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жер қатынастары бөлімі"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экономика және бюджеттік жоспарлау бөлімі"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қаржы бөлімі"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тұрғын-үй коммуналдық шаруашылығы, жолаушылар көлігі және автомобиль жолдары бөлімі"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жұмыспен қамту және әлеуметтік 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6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ішкі саясат бөлімі"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6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сәулет және қала құрылысы бөлімі"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дене шынықтыру және спорт бөлімі"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білім бөлімі"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мәдениет және тілдерді дамыту бөлімі"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2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мамандырыл-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табиғат қорғау прокуратура-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2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Бас прокуратура-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Құқықтық статистика және арнайы есепке алу жөніндегі Комитетінің Маңғыстау облысы бойынша басқармасы"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6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гарнизонының әскери соты"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"Маңғыстау облысы Ақтау қаласының № 2 соты" мемлекеттік мекемесі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6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 сот актілерін орындау департаменті"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5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 жанындағы соттардың қызметін қамтамасыз ету 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тінің (Қазақстан Республикасы жоғарғы соты аппаратының) Маңғыстау облыстық сотының кеңсесі"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0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мамандырыл-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ауданаралық экономикалық соты"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прокуратура-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6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мамандырыл-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әкімшілік соты"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1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ауыл шаруашылығы және ветеренария бөлімі" мемлекеттік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жедел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 жеткі-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6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ақпарат" газетінің редакциясы" мемлекеттік коммуналдық мекемесі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6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"Каспий жылу,су арнасы" мемлекеттік коммуналдық кәсіпорыны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250-ге дейін құжат жинау және тіркеу,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зағиптар қоғамы" қоғамдық бірлестігі-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Маңғыстау облыстық басқармасы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терге енгі-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"Саған сенемін" қоғамдық бірлестігі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мүм-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шек-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теулі 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 күтуге 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