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6e3e" w14:textId="07c6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 айларында 1995 жылы туған азаматтарды шақыру учаскесіне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қаласының әкімінің 2012 жылғы 05 қаңтардағы № 01 шешімі. Маңғыстау облысының Әділет департаментінде 2012 жылғы 30 қаңтарда № 11-2-183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 айларында «Жаңаөзен қаласының қорғаныс істері жөніндегі бөлімі» мемлекеттік мекемесінің шақыру учаскесіне тіркеу жылы он жеті жасқа толатын 1995 жылы туған еркек жынысты азаматтарды тіркеу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Село, ауыл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1995 жылы туған азаматтардың қалалық қорғаныс істері жөніндегі бөлімнің шақыру учаскесіне белгіленген мерзімде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түріне қарамастан кәсіпорындар, мекемелер, ұйымдар және оқу орындарының басшыларына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жататын азаматтарға оларды қалалық шақыру учаскесіне шақырғаны туралы хабарлау және олардың уақытында келуін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дейінгілерді әскери есепке қоюға байланысты міндеттерді орындау үшін қажетті уақытқа жұмыс (оқу) орны мен атқаратын қызметі сақтала отырып, жұмыстан (оқудан) босату.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«Жаңаөзен қалалық орталық ауруханасы» мемлекеттік коммуналдық қазыналық кәсіпорнының бас дәрiгерiне (келiсiм бойынша), «Жаңаөзен қалалық емханасы» мемлекеттік коммуналдық қазыналық кәсіпорнының бас дәрiгерiне (келiсiм бойынша) төмендегі жұмыстарды іске асыру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1995 жылы туған азаматтарды шақыру учаскесіне тіркеу кезінде медициналық куәландыру комиссиясына тәжірибелі маман - дәрігерлерді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2012 жылдың қаңтар - наурыз айларында шақыру учаскесіне тіркеуге жататын азаматтардың флюорографиядан, электрокардиограммадан өтуін, анализдер тапсыруын, қан құрамын айыруын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шақыру учаскесіне тіркеу комиссиясының маман - дәрігерлерін қажетті дәрігерлік аспаптармен, рентгенпленкамен, флюорографияға, электрокардиограммаға арналған қағазбен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«Жаңаөзен қаласының ішкі істер басқармасы» мемлекеттік мекемесінің бастығына (келiсiм бойынша) төмендегі жұмыстарды іске асыру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азаматтардың тіркеу учаскесіне келуін қадағалау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шақыру учаскесіне тіркеуден жалтару әрекеттерінің жолын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орындалсын бақылау қала әкімінің орынбасары Қ. 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емханаcы»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Бектұрғанов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қаңтар 2012ж.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ішкі істер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Қожаев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қаңтар 2012ж.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Қоңқаев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қаңтар 2012ж.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Сарыев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қаңтар 2012ж.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