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e09c" w14:textId="d31e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жылда жұмыссыздар үшін қоғамдық жұмыстарды ұйымдастыру туралы" Жаңаөзен қала әкімдігінің 2012 жылғы 20 қаңтардағы № 06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2012 жылғы 25 сәуірдегі № 175 қаулысы. Маңғыстау облысының Әділет департаментінде 2012 жылғы 04 мамырда № 11-2-191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жұмыстарды ұйымдастыру мен қаржыландырудың ережесіне»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жылда жұмыссыздар үшін қоғамдық жұмыстарды ұйымдастыру туралы» Жаңаөзен қала әкімдігінің 2012 жылғы 20 қаңтардағы № 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11-2-181 тіркелген, 2012 жылғы 1 ақпандағы № 9 /1552/ «Жаңаөзен»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әкімінің орынбасары Н. Худибаевқа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Ж.А.Бекова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сәуір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Р.К.Джантлеуова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сәуір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Н.Б.Ғұмарова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сәуір 2012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25 сәуір № 175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түрлері, көлемі, қатысушылардың еңбек ақысының 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2675"/>
        <w:gridCol w:w="936"/>
        <w:gridCol w:w="1024"/>
        <w:gridCol w:w="1001"/>
        <w:gridCol w:w="3130"/>
        <w:gridCol w:w="1562"/>
        <w:gridCol w:w="1249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мен ұйымдардың атаулары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Жіберілген жұмыстардың саны (адам)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
ақысының мөлшері (ең төменгі еңбекақы)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
мерзімі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
көлемі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
түрлері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
дыру көзі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әкімінің аппараты»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дене тәрбиесі және спорт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жер қатынастары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қаржылар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іс жүргізуші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кәсіпкерлік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сәулет және қала құрылысы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2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тұрғын үй коммуналдық шаруашылығы жолаушылар көлігі және автомобиль жолдары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іс жүргізуші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құрылыс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іс жүргізуші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экономика және бюджеттік жоспарлау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іс жүргізуші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мәдениет және тілдерді дамыту бөлімі» мемлекеттік мекемес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«Тазалық»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басына 2000 ш.м дейін аумақты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«ӨзенИнвест» мемлекеттік коммуналдық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Ескертпелерді, келісім-шарттарды, есеп шоттарды тарату және есеп құралдарының көрсеткіштерін тексеру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Бақылаушы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ішкі істер басқармасы»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учаскелік полиция пункттері, айына 250 құжаттарды жинау және тіркеу, 500 ш.м дейінгі жайларды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бекітілген аумақтың қараушысы, шабарман,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орталық аурухана»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және 500 ш.м дейінгі жайларды тазарту, автокөліктерді өткізу, айына 250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қызметкер, күзетші, 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емхана»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емханасы»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инфекциялық ауруханасы»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жастар орталығы»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жеткізу, 500 ш.м дейін жайларды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ауылы әкімінің аппараты»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білім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басқармасының «Облыстық балалар үйі»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жеткізу, 500 ш.м дейін жайларды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«Маңғыстау облысы Жаңаөзен қаласының қорғаныс істері жөніндегі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министрлігі Маңғыстау облысы бойынша салық департаменті Жаңаөзен қаласы бойынша салық басқармасы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1000 дейін ескертпелерді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Маңғыстау облысының Әділет департаменті Жаңаөзен қаласының Әділет басқармасы»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соты»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аумақтық сот актілерін орындау департаменті»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 мамандандырылған әкімшілік соты»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жұмыспен қамту және әлеуметтік бағдарламалар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прокуратурасы»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жинау және тіркеу, 300 ескертпелерді және шақыру қағаздарды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«Жаңөзен қалалық ішкі істер басқармасының көші-қон полиция бөлімі»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министрлігінің Зейнетақы төлеу жөніндегі мемлекеттік орталығы» Республикалық мемлекеттік қазыналық кәсіпорнының Маңғыстау облыстық филиалы Жаңаөзен бөлімшесі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ішкі істер басқармасының жол полициясы бөлімшесі»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500 ш.м дейін жайларды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«Қылмыстық атқару жүйесі департаментінің Жаңаөзен қаласы бойынша қылмыстық атқару инспекциясы»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жинау және тіркеу, 300 ескертпелерді және шақыру қағаздарды тарату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қаласының мемлекеттік мұрағаты» мемлекеттік мекемесі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жинау, тіркеу және тігу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«Біржолғы талон негізінде алымдар алу жөніндегі Орталық»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дейін салықтарды жинау және талондарды тіркеу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қалалық білім үйлестіру орталығы» мемлекеттік мекемесі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жеткізу, 500 ш.м дейін жайларды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«Оқушылар шығармашылық үйі»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жеткізу, 500 ш.м дейін жайларды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2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«Жылжымайтын мүлік орталығы» Республикалық мемлекеттік қазыналық кәсіпорнының Жанаөзен қалалық филиалы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жинау, тіркеу және тігу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орталық қалалық кітапхана»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дәнеге дейін кітаптарды тіркеу, картотекаларды толтыру, газет журналдарды тігу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Кітапханашының көмекші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каласы «Оңалту орталығы»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Ұлттық Қауіпсіздік Комитетінің Маңғыстау облысы департаменті» Жаңаөзен қалалық басқармасы»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аймағы бойынша ауданаралық қаржы полиция басқармасы» мемлекеттік мекемсі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«Аймақтық психологиялық-медициналық-педагогикалық консультация»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ақыл-есінің қалыпты дамуы жетілмеген және психикалық дамуы тежелген балаларға арналған арнайы (түзету) мектеп-балабақшасы»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«Мұрат Өскенбаев атындағы балалар Саз мектебі» мемлекеттік коммуналдық қазыналық кәсіпорыны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«Төлесін Әлиев атындағы № 1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2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3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 Сүгір Бегендікұлы атындағы № 4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мектеп гимназиясы»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6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7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«Қашаған Күржіманұлы атындағы № 8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«№ 9 орталау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10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11 бастауыш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12 бастауыш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13 бастауыш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14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15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16 бастауыш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17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18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19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20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мектеп лицейі»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21 орта мектеп» мемлекеттік мекемесі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«Оразмағанбет Тұрмаганбетұлы атындағы Жаңаөзен мұнай және газ колледжі»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кәсіптік лицейі»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«Өзенэнергосервис»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кәсіпорны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Ескертпелерді, келісім-шарттарды, есеп шоттарды тарату және есеп құралдарының көрсеткіштерін тексеру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Бақылаушы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«Өзен-жылу» мемлекеттік коммуналдық кәсіпорыны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Ескертпелерді, келісім-шарттарды, есеп шоттарды тарату және есеп құралдарының көрсеткіштерін тексеру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Бақылаушы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«Қайсар» мемлекеттік коммуналдық кәсіпорны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жеткізу, 500 ш.м дейін жайларды және 1000 ш.м дейін аумақты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жуушы, аула сыпырушы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«Өнер» мемлекеттік коммуналдық қазыналық кәсіпорны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жеткізу, 500 ш.м дейін жайларды және 1000 ш.м дейін аумақты тазарту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жуушы, аула сыпырушы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перзентханасы»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«Балалар мен жасөспірімдер спорт мектебі» мемлекеттік коммуналдық қазыналық кәсіпорны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«№ 1 кешкі (аусымдық) орта мектеп» мемлекеттік коммуналдық қазыналық кәсіпорны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еден жуушы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Жер ресурстарын басқару жөніндегі агенттігінің «жер ресурстары және жерге орналастыру мемлекеттік ғылыми-өндірістік орталығы» Шаруашылық жүргізу құқығындағы Маңғыстау еншілес мемлекеттік кәсіпорны Жаңаөзен филиалы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6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