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c09c" w14:textId="f11c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2011 жылғы 12 желтоқсандағы № 47/333 "2012-2014 жылдарға арналған қалалық бюджет туралы" шешіміне өзгерістер мен толықтырлар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мәслихатының 2012 жылғы 14 қыркүйектегі № 8/74 шешімі. Жаңаөзен қаласының Әділет басқармасында 2012 жылғы 19 қыркүйкте № 2150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2011 жылғы 6 желтоқсандағы № 39/448 «2012-2014 жылдарға арналған облыстық бюджет туралы» шешіміне өзгерістер енгізу туралы» облыстық мәслихаттың 2012 жылғы 5 қыркүйектегі № 6/72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12 қыркүйектегі 2146-нөмірімен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2011 жылғы 12 желтоқсандағы № 47/333 «2012-2014 жылдарға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10 қаңтардағы 11-2-180-нөмірімен тіркелген, «Жаңаөзен» газетінде 2012 жылғы 4 ақпандағы 10-нөмірінде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2012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15 971 574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9 415 971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267 552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110 549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6 177 502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16 281 502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75 329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75 329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385 257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385 257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«64» саны «66»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«65» саны «68,6»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 жаңа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 бюджетіне Жаңаөзен қаласында кәсіпкерлікті қолдау».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2-3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«2-3. 2012 жылға арналған қалалық бюджетте облыстық бюджеттен ағымдағы нысаналы трансферті көзделгені ескерілсін, олардың қолдану тәртібі қала әкімдігінің қаулысының негізінде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жоғары оқу орындарында оқытуға облыс әкімінің грантын ұсыну».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он екінші, он үшінші және он төртінші абзацтар алынып тасталсын».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О.Байкулов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 Мыңбай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қыркүйек 2012 жыл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қыркүйектегі № 8/74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55"/>
        <w:gridCol w:w="858"/>
        <w:gridCol w:w="7872"/>
        <w:gridCol w:w="2545"/>
      </w:tblGrid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15 971 574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9 415 971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4 346 667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4 346 667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3 877 818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3 877 818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722 742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494 618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452 692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414 284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267 552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8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046"/>
        <w:gridCol w:w="856"/>
        <w:gridCol w:w="7508"/>
        <w:gridCol w:w="2786"/>
      </w:tblGrid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16 281 502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100 674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37 755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6 041 539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22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2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4 244 277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391 793</w:t>
            </w:r>
          </w:p>
        </w:tc>
      </w:tr>
      <w:tr>
        <w:trPr>
          <w:trHeight w:val="22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3 287 506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134 124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13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1 680 005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1 680 005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844 129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474 702</w:t>
            </w:r>
          </w:p>
        </w:tc>
      </w:tr>
      <w:tr>
        <w:trPr>
          <w:trHeight w:val="12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59 268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204 075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35 871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5 129 648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1 420 388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749 320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671 068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190 785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2 098 570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1 025 728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1 072 842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1 333 927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375 642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917 996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608 778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340 980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293 551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482 218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482 218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431 943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869 713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бюджетіне Жаңаөзен қаласында кәсіпкерлікті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572 493</w:t>
            </w:r>
          </w:p>
        </w:tc>
      </w:tr>
      <w:tr>
        <w:trPr>
          <w:trHeight w:val="10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-385 257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қыркүйектегі № 8/74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бағдарламаларға бөлінген, бюджеттік инвестициялық жобаларды (бағдарламаларды) іске асыруға бағытталған 2012 жылға арналған қалалық бюджеттің бюджеттік даму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018"/>
        <w:gridCol w:w="895"/>
        <w:gridCol w:w="10359"/>
      </w:tblGrid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